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4f27" w14:textId="c724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рабочих мест для прохождения молодежной практики по району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6 февраля 2012 года N 9. Зарегистрировано Департаментом юстиции Северо-Казахстанской области 29 февраля 2012 года N 13-14-147. Утратило силу - постановлением акимата района Шал акына Северо-Казахстанской области от 22 мая 2012 года N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22.05.2012 N 156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Шал акына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рабочих мест для прохождения молодежной практики по району Шал акына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Турегельдина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К.Тнеев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юстиции 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Шал акына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С.К. Токужин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занятости района Шал акына»         А.Ж. Кажымуратов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филиала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«Народно-деморатическая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партия «Нур Отан»                          Е.П. Кузичева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судебный исполнитель</w:t>
      </w:r>
      <w:r>
        <w:rPr>
          <w:rFonts w:ascii="Times New Roman"/>
          <w:b w:val="false"/>
          <w:i/>
          <w:color w:val="000000"/>
          <w:sz w:val="28"/>
        </w:rPr>
        <w:t xml:space="preserve">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«Территориальный отдел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М.Ж. Тенисбаев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февраля 2012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2012 года № 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рабочих мест для прохождения молодежной практики по району Шал акына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130"/>
        <w:gridCol w:w="2559"/>
        <w:gridCol w:w="1247"/>
        <w:gridCol w:w="1669"/>
        <w:gridCol w:w="1605"/>
      </w:tblGrid>
      <w:tr>
        <w:trPr>
          <w:trHeight w:val="1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(ме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сяцев)</w:t>
            </w:r>
          </w:p>
        </w:tc>
      </w:tr>
      <w:tr>
        <w:trPr>
          <w:trHeight w:val="12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района имени Шал акына департамента юстиции Северо-Казахстанской области Министерства юстиции Республики Казахстан" (по согласованию)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занятости района Шал акына» (по согласованию)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дело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района Шал акына"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Шал акына"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архи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воведение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района Шал акына"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района Шал акына"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архи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воведение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филиал общественного объединения 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"Нур Отан" (по согласованию)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района Шал акына Департамента по исполнению судебных актов Северо-Казахстанской области Комитета по исполнению судебных актов Министерства юстиции Республики Казахстан" (по согласованию)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учреждение Аппарат акима города Сергеевка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архи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воведение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учреждение аппарат акима Юбилейного сельского округа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архи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воведение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26000 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учреждение аппарат акима Кривощековского сельского округа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архи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воведение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учреждение аппарат акима Новопокровского сельского округа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учреждение аппарат акима Аютасского сельского округа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учреждение аппарат акима Приишимского сельского округа района Шал акына»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