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2852" w14:textId="46d2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районе Шал акына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27 февраля 2012 года N 23. Зарегистрировано Департаментом юстиции Северо-Казахстанской области 16 марта 2012 года N 13-14-149. Утратило силу в связи с истечением срока действия (письмо акима района Шал акына Северо-Казахстанской области от 6 марта 2013 года N 2.13-03-13/179)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акима района Шал акына Северо-Казахстанской области от 06.03.2013 N 2.13-03-13/179)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 года № 149,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мерах по реализации Закона Республики Казахстан от 23 января 2001 года «О занятости населения» от 19 июня 2001 года № 836, в целях упорядочения распределения безработных граждан на общественные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районе Шал акына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2012 год (далее по тексту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района Шал акына»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167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167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Оплату труда общественных работников установить в размере минимальной заработной 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№ 496-IV «О республиканском бюджете на 2012-2014 годы».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Турегельдина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Тнеев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2012 года № 23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их финансирования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2498"/>
        <w:gridCol w:w="3046"/>
        <w:gridCol w:w="3492"/>
        <w:gridCol w:w="1311"/>
        <w:gridCol w:w="241"/>
        <w:gridCol w:w="107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низаций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города Сергеевка»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мунального хозяйства в уборке территорий городов, населенных пунктов.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 площади в центре, вокруг памятников - 3790 квадратных метров, уборка от мусора территорий улиц - 20000 квадратных метров, по кюветам на въезде в город - 40000 квадратных метров, частичная штукатурка, побелка, покраска памятников - 6 штук, ремонт изгороди - 100 метров, побелка деревьев - 1000 штук, побелка столбов - 1000 штук, обкашивание кюветов по улицам города - 20000 квадратных метров, обрезка деревьев - 1000 штук.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оративных работ, а также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500 метров, заготовка мешков с грунтом – 3000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оздоровление регионов (озеленение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территорий посадка деревьев, разбивка цветников, сохранение и 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 хозяйства, зон отдыха и туризма, отлов бродячих 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Разбивка клумб, посадка цветов, полив, прополка - 500 квадратных метров, помощь в отлове бродячих собак по мере их выявления.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подготовке спортивных мероприятий, юбилейных торжеств, мероприятий посвященных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строительстве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юрты, уборка центральной площади от снега и мусора – 200 квадратных метров. 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16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проведении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- 2600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- 36 кубических метров дров, складирование угля - 5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2000 квадратных метров, благоустройство парка – 2000 квадратных метров, уборка мусора с улиц – 20000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Аютаского сельского округа»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- 100 квадратных метров. Помощь в отлове бродячих собак по мере их выявления.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5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- 730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- 20 кубических метров дров, складирование угля - 3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Аппарат акима «Афанасьевского сельского округа»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- 100 квадратных метров. Помощь в отлове бродячих собак по мере их выявления.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сударственным праздникам. Изготовление и засыпка снегом ящиков для снежных фигурок – 3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- 362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- 20 кубических метров дров, складирование угля - 3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родецкого сельского округа»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- 100 квадратных метров. Помощь в отлове бродячих собак по мере их выявления.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государственным праздникам. Изготовление и засыпка снегом ящиков для снежных фигурок – 3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- 287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престарелых, вновь прибывших оралманов, а также предприятий коммунальной собственнос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- 20 кубических метров дров, складирование угля - 3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- 100 квадратных метров. Помощь в отлове бродячих собак по мере их выявления.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сударственным праздникам. Изготовление и засыпка снегом ящиков для снежных фигурок – 3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- 225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- 20 кубических метров дров, складирование угля - 3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Кривоще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ковского сельского округа»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Разбивка клумб, посадка цветов, полив, прополка - 100 квадратных метров. Помощь в отлове бродячих собак по мере их выявления. 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осударственным праздникам. Изготовление и засыпка снегом ящиков для снежных фигурок – 3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- 514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престарелых, вновь прибывших оралманов, а также предприятий коммунальной собственнос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- 20 кубических метров дров, складирование угля - 3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- 100 квадратных метров. Помощь в отлове бродячих собак по мере их выявления.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сударственным праздникам. Изготовление и засыпка снегом ящиков для снежных фигурок – 3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- 268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престарелых, вновь прибывших оралманов, а также предприятий коммунальной собственнос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- 15 кубических метров дров, складирование угля - 1 тонна.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Приишим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- 100 квадратных метров. Помощь в отлове бродячих собак по мере их выявления.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сударственным праздникам. Изготовление и засыпка снегом ящиков для снежных фигурок – 3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- 389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престарелых, вновь прибывших оралманов, а также предприятий коммунальной собственнос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- 20 кубических метров дров, складирование угля - 3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Семиполь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- 100 квадратных метров. Помощь в отлове бродячих собак по мере их выявления.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сударственным праздникам. Изготовление и засыпка снегом ящиков для снежных фигурок – 3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- 320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престарелых, вновь прибывших оралманов, а также предприятий коммунальной собственнос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- 20 кубических метров дров, складирование угля - 3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пинского сельского округа»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- 100 квадратных метров. Помощь в отлове бродячих собак по мере их выявления.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сударственным праздникам. Изготовление и засыпка снегом ящиков для снежных фигурок – 3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- 216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престарелых, вновь прибывших оралманов, а также предприятий коммунальной собственнос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- 15 кубических метров дров, складирование угля - 1 тонна.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- 100 квадратных метров. Помощь в отлове бродячих собак по мере их выявления.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сударственным праздникам. Изготовление и засыпка снегом ящиков для снежных фигурок – 3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- 406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престарелых, вновь прибывших оралманов, а также предприятий коммунальной собственнос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- 20 кубических метров дров, складирование угля - 3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- 100 квадратных метров. Помощь в отлове бродячих собак по мере их выявления.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сударственным праздникам. Изготовление и засыпка снегом ящиков для снежных фигурок – 3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- 474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престарелых, вновь прибывших оралманов, а также предприятий коммунальной собственнос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- 20 кубических метров дров, складирование угля - 3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Юбилейного сельского округа»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- 100 квадратных метров. Помощь в отлове бродячих собак по мере их выявления.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никам, в том числе и выполнение подсобных работ в 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ительстве ледовых городков.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сударственным праздникам. Изготовление и засыпка снегом ящиков для снежных фигурок – 3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мнения, переписи населения, статобследо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- 301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престарелых, вновь прибывших оралманов, а также предприятий коммунальной собственнос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объектов соцкультбыта города и района.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- 20 кубических метров дров, складирование угля - 3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