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ae285" w14:textId="c9ae2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электронных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23 августа 2012 года N 238. Зарегистрировано Департаментом юстиции Северо-Казахстанской области 18 сентября 2012 года N 1872. Утратило силу постановлением акимата района Шал акын Северо-Казахстанской области от 24 мая 2013 года N 142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района Шал акын Северо-Казахстанской области от 24.05.2013 N 142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17-1)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акимат района Шал акына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электронных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>Исключен -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акимата </w:t>
      </w:r>
      <w:r>
        <w:rPr>
          <w:rFonts w:ascii="Times New Roman"/>
          <w:b w:val="false"/>
          <w:i w:val="false"/>
          <w:color w:val="ff0000"/>
          <w:sz w:val="28"/>
        </w:rPr>
        <w:t xml:space="preserve">района Шал акына Северо-Казахстанской области от 27.11.2012 г. </w:t>
      </w:r>
      <w:r>
        <w:rPr>
          <w:rFonts w:ascii="Times New Roman"/>
          <w:b w:val="false"/>
          <w:i w:val="false"/>
          <w:color w:val="000000"/>
          <w:sz w:val="28"/>
        </w:rPr>
        <w:t>N 358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справок безработным гражданам»;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</w:t>
      </w:r>
      <w:r>
        <w:rPr>
          <w:rFonts w:ascii="Times New Roman"/>
          <w:b w:val="false"/>
          <w:i w:val="false"/>
          <w:color w:val="000000"/>
          <w:sz w:val="28"/>
        </w:rPr>
        <w:t>Оформление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для материального обеспечения детей-инвалидов, обучающихся и воспитывающихся на дому»;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>Исключен -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акимата района Шал акына Северо-Казахстанской области от 27.11.2012 г. </w:t>
      </w:r>
      <w:r>
        <w:rPr>
          <w:rFonts w:ascii="Times New Roman"/>
          <w:b w:val="false"/>
          <w:i w:val="false"/>
          <w:color w:val="000000"/>
          <w:sz w:val="28"/>
        </w:rPr>
        <w:t>N 358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  на руководителя аппарата акима района Шал акына Оспанова М.Д.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Аким района                                 К. Тнеев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августа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238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«Назначение государственной адресной социальной помощи»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  Сноска. Утратило силу постановлением акимата района Шал акына Северо-Казахстанской области от 27.11.2012 г. </w:t>
      </w:r>
      <w:r>
        <w:rPr>
          <w:rFonts w:ascii="Times New Roman"/>
          <w:b w:val="false"/>
          <w:i w:val="false"/>
          <w:color w:val="ff0000"/>
          <w:sz w:val="28"/>
        </w:rPr>
        <w:t>N 358</w:t>
      </w:r>
    </w:p>
    <w:bookmarkEnd w:id="4"/>
    <w:bookmarkStart w:name="z3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августа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238</w:t>
      </w:r>
    </w:p>
    <w:bookmarkEnd w:id="5"/>
    <w:bookmarkStart w:name="z4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безработным гражданам»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6"/>
    <w:bookmarkStart w:name="z4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отделом занятости и социальных программ района Шал акына (далее – МИО), на альтернативной основе через центр обслуживания населения (далее – ЦОН) по месту жительства и веб-портал «электронного правительства» (далее – ПЭП) по адресу: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безработным гражданам» (далее – Стандарт),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веб-портал «электронного правительства»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-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 -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-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медиа-разрыв -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пользователь -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регистрационный номер налогоплательщика - единый по всем видам налогов и других обязательных платежей в бюджет номер, который присваивается налогоплательщику при его государственной регистрации в качестве налогоплательщика и внесение сведений о нем в Государственный реестр налогоплательщиков Республики Казахстан (далее - 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электронная цифровая подпись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электронные государственные услуги -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электронный документ -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потребитель - физическое лицо, осуществляющее официальное заявление в адрес уполномоченного органа на получение услуги либо направляющее электронную заявку посредством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местный исполнительный орган (акимат) - коллегиальный исполнительный орган, возглавляемый акимом района, осуществляющий в пределах своей компетенции местное государственное управление и самоуправление на соответствующей территории (далее - МИО);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ИС МИО – информационная система местных исполнительных органов/информационная система «Региональный шлюз, как подсистема шлюза «электронного правительства» Республики Казахстан, в части автоматизированного рабочего места сотрудника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автоматизированное рабочее место - обеспечивает реализацию внутренних бизнес-процессов оказания услуг МИО, предоставление информации о статусе оказания услуги для потребителей услуг и государственных органов уполномоченных за мониторинг государственных учреждений (далее - АРМ);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информационная система центров обслуживания населения -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-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ЦОН - центр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региональный шлюз «электронного правительства» (далее - РШЭП) - обеспечивает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шлюз «электронного правительства» -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- 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информационная система Национального удостоверяющего центра Республики Казахстан - система, выдающая ключ электронной цифровой подписи (далее - ИС НУЦ);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СФЕ - структурно-функциональные единицы - это ответственные лица уполномоченных органов, структурные подразделения государственных органов, государственные органы, участвующие в процессе оказания электронной государственной услуги.</w:t>
      </w:r>
    </w:p>
    <w:bookmarkEnd w:id="7"/>
    <w:bookmarkStart w:name="z4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уполномоченного органа по оказанию электронной государственной услуги</w:t>
      </w:r>
    </w:p>
    <w:bookmarkEnd w:id="8"/>
    <w:bookmarkStart w:name="z4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при оказании частично автоматизированной электронной государственной услуги МИО, непосредственно предоставляющим данную электронную государственную услугу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(рисунок 1)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должен обратиться в МИО для получения услуги имея при себе заявление и оригиналы необходимых документов. Проверка подлинности заявления и документов потребителя сотрудником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сотрудником МИО ИИН и пароля (процесс авторизации) в ИС МИО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в ИС МИО подлинности данных о зарегистрированном сотруднике МИО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сообщения об отказе в авторизации в ИС МИО в связи с имеющими нарушениями в данных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сотрудником МИО услуги, указанной в настоящем Регламенте, вывод на экран формы запроса для оказания услуги и заполнение формы (ввод данных, прикрепление сканированных документов),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подписание посредством ЭЦП сотрудника МИО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электронной государственной услуге в связи с не подтверждением подлинности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(справка о регистрации в качестве безработного, либо мотивированный ответ об отказе в предоставлении услуги). Электронный документ формируется с использованием ЭЦП сотрудника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выдача сотрудником МИО нарочно или посредством отправки на электронную почту потребителя результата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ЦОН (диаграмма функционального взаимодействия) при оказании электронной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(рисунок 2)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процесс авторизации оператора ЦОН в ИС ЦОН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в ИС ЦОН подлинности данных о зарегистрированном операторе через ИИН и пароль, либо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сообщения об отказе в авторизации в ИС ЦОН в связи с имеющими нарушениями в данных оператора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оператором ЦОН услуги, указанной в настоящем Регламенте, вывод на экран формы запроса для оказания услуги и заполнение формы (ввод данных, прикрепление сканированных документов),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подписание посредством ЭЦП оператора ЦОН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об отказе в запрашиваемой электронной государственной услуге в связи с не подтверждением подлинности ЭЦП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направление подписанного ЭЦП оператора ЦОН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формирование сотрудником МИО результата оказания электронной государственной услуги (справка о регистрации в качестве безработного, либо мотивированный ответ об отказе в предоставлении услуги). Электронный документ формируется с использованием ЭЦП сотрудника МИО и передается в ИС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выдача выходного документа сотрудником ЦОН  потребителю услуги нарочно или посредством отправки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через ПЭП 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(рисунок 3)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потребителем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данных, прикрепление сканированных документов),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потребителя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направление подписанного ЭЦП потребителя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(справка о регистрации в качестве безработного, либо мотивированный ответ об отказе в предоставлении услуги). Электронный документ формируется с использованием ЭЦП сотрудника МИО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экранные формы заполнения запроса и форма заявления  на электронную государственную услугу, предоставляемые  потребителю в случае получения электронной государственной услуги  посредством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уполномоченный орган/ЦОН.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электронной государственной услуги можно получить по телефону call-центра ПЭП: (1414).</w:t>
      </w:r>
    </w:p>
    <w:bookmarkEnd w:id="9"/>
    <w:bookmarkStart w:name="z4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10"/>
    <w:bookmarkStart w:name="z4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Сотрудники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Сотрудники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структурных подразделений государственных органов, государственных учреждений или иных организаций,  с указанием срока выполнения каждого действия,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1, 2, 3) представлены диаграммы, отражающие взаимосвязь между логической последовательностью действий (в процессе оказания электронной государственной услуги) структурных подразделений государственных органов, государственных учреждений или иных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формы, шаблоны бланков в соответствии с которыми должен быть представлен результат оказания электронной государственной услуги (выходной документ), включая формы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электронной государственной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законность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соблюдение  профессиональной этики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 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защита и конфиденциальность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документов, которые потребитель не получил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Технические условия оказания электронной государственной услуги:  поддерживаемые устройства доступа и оказания электронных государственных услуг (компьютер, Интернет, пункт общественного доступа, ЦОН, МИО).</w:t>
      </w:r>
    </w:p>
    <w:bookmarkEnd w:id="11"/>
    <w:bookmarkStart w:name="z4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безработным гражданам»</w:t>
      </w:r>
    </w:p>
    <w:bookmarkEnd w:id="12"/>
    <w:bookmarkStart w:name="z4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посредством МИО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2946"/>
        <w:gridCol w:w="2696"/>
        <w:gridCol w:w="2470"/>
        <w:gridCol w:w="3422"/>
        <w:gridCol w:w="36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 потребителя, ввод данных в ИС МИО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сотрудника МИО в системе и заполнение формы запроса на оказания электронной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  уведомления о смене статуса запроса из ИС МИО в ИС ЦОН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Присвоение номера заявлению. Формирование уведомления с указанием текущего статуса.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организацион-но-распоряди-тельное решение)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получения услуги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запроса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поступившие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минут.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4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2946"/>
        <w:gridCol w:w="2696"/>
        <w:gridCol w:w="2470"/>
        <w:gridCol w:w="3422"/>
        <w:gridCol w:w="36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выходного документа.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  уведомления о смене статуса запроса в ИС ЦОН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в работе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организацион-но-распоряди-тельное решение)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  справки, либо мотивирован-ного отказа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выходного документа в системе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в работе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bookmarkStart w:name="z4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2946"/>
        <w:gridCol w:w="2696"/>
        <w:gridCol w:w="2470"/>
        <w:gridCol w:w="3422"/>
        <w:gridCol w:w="36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  выходного документа.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МИО.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уведомления о смене статуса оказания услуги в ИС ЦОН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в ИС ЦОН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организацион-но-распоряди-тельное решение)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сотрудником МИО нарочно или посредством отправки на электронную почту потребителя результата электронной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ЭЦП сотрудника МИО выходной документ. Отправка уведомления о смене статуса в ИС ЦОН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завершения исполнения и выдачи выходного документа.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5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5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посредством ЦОН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3203"/>
        <w:gridCol w:w="2723"/>
        <w:gridCol w:w="2495"/>
        <w:gridCol w:w="2419"/>
        <w:gridCol w:w="2572"/>
        <w:gridCol w:w="204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 потребителя, ввод данных в ИС ЦОН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сотрудника ЦОН в системе и заполнение формы запроса на оказания электронной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  запроса из ИС ЦОН в ИС МИО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заявлению, отправка на исполнение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тов, принятия заявления в работу 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получения услуги.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  запроса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Отображения заявления в статусе поступившие из ЦОН в ИС МИО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запроса в работу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5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2975"/>
        <w:gridCol w:w="2723"/>
        <w:gridCol w:w="2495"/>
        <w:gridCol w:w="2495"/>
        <w:gridCol w:w="2496"/>
        <w:gridCol w:w="204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выходного документа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  уведомления о смене статуса запроса в ИС ЦОН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в работе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  справки, либо мотивированного отказа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выходного документа в системе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запроса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в работе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рабочих дня (день приема и день выдачи документов не входят в срок оказания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bookmarkStart w:name="z5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2975"/>
        <w:gridCol w:w="2723"/>
        <w:gridCol w:w="2495"/>
        <w:gridCol w:w="2495"/>
        <w:gridCol w:w="2496"/>
        <w:gridCol w:w="204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  выходного документа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МИО.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уведомления о смене статуса оказания услуги в ИС ЦОН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уведомления о смене статуса в ИС ЦОН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завершении оказания услуги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 ЦОН нарочно или посред-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отправки на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 почту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 решение)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подписанного выходного документа в ЦОН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уведомления в ИС ЦОН о завершении исполнения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завершения исполнения.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результа-та оказания услуги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5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Описание действий посредством ПЭП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2975"/>
        <w:gridCol w:w="2723"/>
        <w:gridCol w:w="2495"/>
        <w:gridCol w:w="2495"/>
        <w:gridCol w:w="2496"/>
        <w:gridCol w:w="204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потребителя на ПЭП, заполнение формы запроса. Проверка корректности введенных данных для получения электронной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запроса в ИС МИО и уведомления в ИС ЦОН (в случае 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введенных данных)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 и отображение в статусе поступившие (в случае 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введенных данных)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поступившие с ПЭП в ИС ЦОН (в случае 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введенных данных)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заявления на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(в случае 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введенных данных)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 решение)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  уведомления об успешном формировании запроса или формирование сообщения об отказе в запрашивае-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 электронной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запроса (в случае 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введенных данных)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на ПЭП (в случае 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введенных данных)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(в случае 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введенных данных)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 работу (в случае 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введенных данных)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5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2975"/>
        <w:gridCol w:w="2723"/>
        <w:gridCol w:w="2495"/>
        <w:gridCol w:w="2495"/>
        <w:gridCol w:w="2496"/>
        <w:gridCol w:w="204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решения.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выходного документа.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  уведомления о смене статуса «в работе» на ПЭП и ИС ЦОН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  статуса «в работе»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Отображе-ние  уведомле-ния и статуса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организацион-но-распоряди-тельное решение)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  справки, либо мотивирован-ного отказа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выходного документа в системе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Маршрутиза-ция.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статуса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bookmarkStart w:name="z5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2975"/>
        <w:gridCol w:w="2723"/>
        <w:gridCol w:w="2495"/>
        <w:gridCol w:w="2495"/>
        <w:gridCol w:w="2496"/>
        <w:gridCol w:w="204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  выходного документа.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МИО.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уведомления о смене статуса оказания услуги на ПЭП и ИС ЦОН.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уведомления о смене статуса с выводом выходного документа на ПЭП и уведомления о смене статуса в ИС ЦОН.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завершении оказания услуги с возмож-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просмотра выходного документа.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Отображе-ние уведомле-ния о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оказания услуги.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выходной документ.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 на ПЭП, и смены статуса в ИС ЦОН.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зация.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выходного документа.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5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таблице перечисляются действия (функции, процедуры, операции) ПЭП, ИС и всех СФЕ с указанием  форм завершения, сроков исполнения и указанием номеров последующих действий в технологической цепочке процесса оказания электронной государственной услуги.</w:t>
      </w:r>
    </w:p>
    <w:bookmarkEnd w:id="23"/>
    <w:bookmarkStart w:name="z5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безработным гражданам»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104648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648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Рисунок 1. Диаграмма функционального взаимодействия при оказании частично автоматизированной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 МИО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103886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886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Рисунок 2. Диаграмма функционального взаимодействия при оказании частично автоматизированной электронной государственной услуги центром обслуживания населения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103886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886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Рисунок 3. Диаграмма функционального взаимодействия при оказании частично автоматизированной электронной государственной услуги порталом «электронного правительства»</w:t>
      </w:r>
    </w:p>
    <w:bookmarkEnd w:id="27"/>
    <w:bookmarkStart w:name="z6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Условные обозначения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8216900" cy="614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16900" cy="61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Элементы этих четырех категорий позволяют строить диаграммы бизнес-процессов.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«Примечания».</w:t>
      </w:r>
    </w:p>
    <w:bookmarkEnd w:id="29"/>
    <w:bookmarkStart w:name="z6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безработным гражданам»</w:t>
      </w:r>
    </w:p>
    <w:bookmarkEnd w:id="30"/>
    <w:bookmarkStart w:name="z6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bookmarkEnd w:id="31"/>
    <w:bookmarkStart w:name="z6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32"/>
    <w:bookmarkStart w:name="z6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3"/>
    <w:bookmarkStart w:name="z6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безработным гражданам»</w:t>
      </w:r>
    </w:p>
    <w:bookmarkEnd w:id="34"/>
    <w:bookmarkStart w:name="z6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Экранная форма заявления на электронную государственную услугу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5499100" cy="770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770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6"/>
    <w:bookmarkStart w:name="z7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безработным гражданам»</w:t>
      </w:r>
    </w:p>
    <w:bookmarkEnd w:id="37"/>
    <w:bookmarkStart w:name="z7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Выходная форма положительного ответа (Выдача справок безработным гражданам) на электронную государственную услугу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5613400" cy="779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664200" cy="806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806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Уведомления, предоставляемые потребителю</w:t>
      </w:r>
    </w:p>
    <w:bookmarkEnd w:id="39"/>
    <w:bookmarkStart w:name="z7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Уведомления поставляются по мере изменения статуса исполнения заявления. Произвольная строка с текстом уведомления отражается в разделе «Уведомления» в личном кабинете на портале «электронного правительства», а также передается в систему ИИС ЦОН.</w:t>
      </w:r>
    </w:p>
    <w:bookmarkEnd w:id="40"/>
    <w:bookmarkStart w:name="z7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Выходная форма отрицательного ответа (отказ) на электронную государственную услугу</w:t>
      </w:r>
    </w:p>
    <w:bookmarkEnd w:id="41"/>
    <w:bookmarkStart w:name="z7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Выходная форма отрицательного ответа предоставляется в произвольной форме в виде письма с текстом обоснования отказа.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55753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3"/>
    <w:bookmarkStart w:name="z7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августа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238</w:t>
      </w:r>
    </w:p>
    <w:bookmarkEnd w:id="44"/>
    <w:bookmarkStart w:name="z7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документов для материального обеспечения детей-инвалидов, обучающихся и воспитывающихся на дому»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45"/>
    <w:bookmarkStart w:name="z8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оказывается отделом занятости и социальных программ района Шал акына (далее – уполномоченный орган), а также через портал «электронного правительства» (далее - Услугодатель) по адресу: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для материального обеспечения детей-инвалидов, обучающихся и воспитывающихся на дому» (далее – Стандарт),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веб-портал «электронного правительства»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-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 -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-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медиа-разрыв -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пользователь -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регистрационный номер налогоплательщика - единый по всем видам налогов и других обязательных платежей в бюджет номер, который присваивается налогоплательщику при его государственной регистрации в качестве налогоплательщика и внесение сведений о нем в Государственный реестр налогоплательщиков Республики Казахстан (далее - 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электронная цифровая подпись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электронные государственные услуги -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электронный документ -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местный исполнительный орган (акимат) - коллегиальный исполнительный орган, возглавляемый акимом района, осуществляющий в пределах своей компетенции местное государственное управление и самоуправление на соответствующей территории (далее - МИО);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автоматизированное рабочее место - обеспечивает реализацию внутренних бизнес-процессов оказания услуг МИО, предоставление информации о статусе оказания услуги для потребителей услуг и государственных органов уполномоченных за мониторинг государственных учреждений (далее - АРМ);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региональный шлюз «электронного правительства» (далее - РШЭП) - обеспечивает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шлюз «электронного правительства» -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- 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информационная система Национального удостоверяющего центра Республики Казахстан (далее - ИС НУЦ) - система, выдающая ключ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СФЕ - структурно-функциональные единицы - это ответственные лица уполномоченных органов, структурные подразделения государственных органов, государственные органы, участвующие в процессе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ИС МИО – информационная система местных исполнительных органов/информационная система «Региональный шлюз, как подсистема шлюза «электронного правительства» Республики Казахстан, в части автоматизированного рабочего места сотрудника местного исполнительного органа.</w:t>
      </w:r>
    </w:p>
    <w:bookmarkEnd w:id="46"/>
    <w:bookmarkStart w:name="z8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уполномоченного органа по оказанию электронной государственной услуги</w:t>
      </w:r>
    </w:p>
    <w:bookmarkEnd w:id="47"/>
    <w:bookmarkStart w:name="z8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при оказании частично автоматизированной электронной государственной услуги МИО, непосредственно предоставляющим данную электронную государственную услугу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(рисунок 1)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должен обратиться в МИО для получения услуги имея при себе заявление и оригиналы необходимых документов. Проверка подлинности заявления и документов потребителя сотрудником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сотрудником МИО ИИН и пароля (процесс авторизации) в ИС МИО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в ИС МИО подлинности данных о зарегистрированном сотруднике МИО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сообщения об отказе в авторизации в ИС МИО в связи с имеющими нарушениями в данных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сотрудником МИО услуги, указанной в настоящем Регламенте, вывод на экран формы запроса для оказания услуги и заполнение формы (ввод данных, прикрепление сканированных документов),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подписание посредством ЭЦП сотрудника МИО заполненной формы (введенных данных, прикрепленных сканированных 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электронной государственной услуге в связи с не подтверждением подлинности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(уведомление об оформлении документов для материального обеспечения детей-инвалидов, обучающихся и воспитывающихся на дому, либо мотивированный ответ об отказе в предоставлении государственной  услуги). Электронный документ формируется с использованием ЭЦП сотрудника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выдача сотрудником МИО нарочно или посредством отправки на электронную почту потребителя результата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ПЭП 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(рисунок 2)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потребителем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данных, прикрепление сканированных   документов),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потребителя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направление подписанного ЭЦП потребителя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(уведомление об оформлении документов для материального обеспечения детей-инвалидов, обучающихся и воспитывающихся на дому, либо мотивированный ответ об отказе в предоставлении государственной  услуги). Электронный документ формируется с использованием ЭЦП сотрудника МИО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экранные формы заполнения запроса и форма заявления на электронную государственную услугу, предоставляемые потребителю в случае получения электронной государственной услуги посредством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call-центра ПЭП: (1414).</w:t>
      </w:r>
    </w:p>
    <w:bookmarkEnd w:id="48"/>
    <w:bookmarkStart w:name="z8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49"/>
    <w:bookmarkStart w:name="z8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процессе оказания государственной услуги задействованы следующие структурно-функциональные единицы (далее - СФЕ): сотрудник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структурных подразделений государственных органов, государственных учреждений или иных организаций  с указанием срока выполнения каждого действия 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1, 2) представлены диаграммы, отражающие взаимосвязь между логической последовательностью действий (в процессе оказания электронной государственной услуги) структурных подразделений государственных органов, государственных учреждений или иных организаций в соответствии с их описаниями.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формы, шаблоны бланков в соответствии с которыми должен быть представлен результат оказания электронной государственной услуги (выходной документ), включая формы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электронной государственной услуги потребителями: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законность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соблюдение профессиональной этики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защита и конфиденциальность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документов, которые потребитель не получил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Технические условия оказания электронной государственной услуги:  поддерживаемые устройства доступа и оказания электронных государственных услуг (компьютер, Интернет, пункт общественного доступа, уполномоченный орган).</w:t>
      </w:r>
    </w:p>
    <w:bookmarkEnd w:id="50"/>
    <w:bookmarkStart w:name="z8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материального обеспечения 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воспитывающихся на дому»</w:t>
      </w:r>
    </w:p>
    <w:bookmarkEnd w:id="51"/>
    <w:bookmarkStart w:name="z8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посредством МИО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490"/>
        <w:gridCol w:w="3909"/>
        <w:gridCol w:w="3910"/>
        <w:gridCol w:w="41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 потребителя, ввод данных в ИС МИО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сотрудника МИО в системе и заполнение формы запроса на оказания электронной государственной услуги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запросов в ИС ЦГО для получения данных о потребителе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получения услуги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bookmarkStart w:name="z8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2759"/>
        <w:gridCol w:w="4096"/>
        <w:gridCol w:w="4096"/>
        <w:gridCol w:w="43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 о назначении государственной адресной социальной помощи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документа.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  уведомления об оформлении документов для материального обеспечения детей-инвалидов, обучающихся и воспитывающихся на дому, либо мотивированного отказа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рабочих дней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bookmarkStart w:name="z8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2759"/>
        <w:gridCol w:w="4096"/>
        <w:gridCol w:w="4096"/>
        <w:gridCol w:w="43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документа.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и доставка сотрудником МИО нарочно или посредством отправки на электронную почту потребителя результата электронной государственной услуги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ЭЦП сотрудника МИО выходной документ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 в случае отправки на электронную почту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8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посредством ПЭП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2785"/>
        <w:gridCol w:w="2998"/>
        <w:gridCol w:w="3684"/>
        <w:gridCol w:w="2998"/>
        <w:gridCol w:w="281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потребителя на ПЭП, заполнение формы запроса. Проверка корректности введенных данных  для получения электронной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  запроса в ИС МИО (в случае корректности введенных данных)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 (в случае корректности введенных данных)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заявления на исполнение (в случае корректности введенных данных)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  уведомления об успешном формировании запроса или формирование сообщения об отказе в запрашиваемой электронной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услуге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(в случае корректности введенных данных)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на ПЭП (в случае корректности введенных данных)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 работу (в случае корректности введенных данных)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9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2785"/>
        <w:gridCol w:w="2998"/>
        <w:gridCol w:w="3684"/>
        <w:gridCol w:w="2998"/>
        <w:gridCol w:w="281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 об оформлении документов для материального обеспечения детей-инвали-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дов,обучающих-ся и воспи-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тывающихся на дому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  уведомления о смене статуса «в работе» на ПЭП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  статуса «в работе»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  уведомления,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10 рабочих дней.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bookmarkStart w:name="z9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2785"/>
        <w:gridCol w:w="2998"/>
        <w:gridCol w:w="3684"/>
        <w:gridCol w:w="2998"/>
        <w:gridCol w:w="281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  выходного документа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МИО. Формирование уведомления о смене статуса оказания услуги на ПЭП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с выводом выходного документа на ПЭП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возможностью просмотра выходного документа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ционно-распо-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рядительное решение)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выходной документ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 на ПЭП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9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таблице перечисляются действия (функции, процедуры, операции) ПЭП, ИС и всех СФЕ с указанием форм завершения, сроков исполнения и указанием номеров последующих действий в технологической цепочке процесса оказания электронной государственной услуги.</w:t>
      </w:r>
    </w:p>
    <w:bookmarkEnd w:id="58"/>
    <w:bookmarkStart w:name="z9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 материального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детей-инвалидов, обучающихся и воспитывающихся на дому»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104648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648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Рисунок 1. Диаграмма функционального взаимодействия при оказании «частично автоматизированной» электронной государственной услуги уполномоченным органом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103886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3886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Рисунок 2. Диаграмма функционального взаимодействия при оказании «частично автоматизированной» электронной государственной услуги посредством портала «электронного правительства»</w:t>
      </w:r>
    </w:p>
    <w:bookmarkEnd w:id="61"/>
    <w:bookmarkStart w:name="z9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Условные обозначения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8216900" cy="614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16900" cy="61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Элементы этих четырех категорий позволяют строить диаграммы бизнес-процессов.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«Примечания».</w:t>
      </w:r>
    </w:p>
    <w:bookmarkStart w:name="z9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материального обеспечения 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воспитывающихся на дому»</w:t>
      </w:r>
    </w:p>
    <w:bookmarkEnd w:id="63"/>
    <w:bookmarkStart w:name="z9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</w:p>
    <w:bookmarkEnd w:id="64"/>
    <w:bookmarkStart w:name="z9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bookmarkEnd w:id="65"/>
    <w:bookmarkStart w:name="z10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66"/>
    <w:bookmarkStart w:name="z10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материального обеспечения 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воспитывающихся на дому»</w:t>
      </w:r>
    </w:p>
    <w:bookmarkEnd w:id="67"/>
    <w:bookmarkStart w:name="z10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Экранная форма заявления на электронную государственную услугу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7962900" cy="706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706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Электронная копия свидетельства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копия книги регистрации граждан, либо справки адресного бюро, либо справки Акима сельского округа (сведения о прописке);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Электронная копия заключения психолого-педагогической консультации;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Электронная копия справки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Электронная копия документа о наличии счета в банке.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734300" cy="270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69"/>
    <w:bookmarkStart w:name="z10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материального обеспечения 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воспитывающихся на дому»</w:t>
      </w:r>
    </w:p>
    <w:bookmarkEnd w:id="70"/>
    <w:bookmarkStart w:name="z10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Выходная форма положительного ответа (документов для материального обеспечения детей-инвалидов, обучающихся и воспитывающихся на дому) на электронную государственную услугу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5638800" cy="800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Уведомления, предоставляемые потребителю</w:t>
      </w:r>
    </w:p>
    <w:bookmarkEnd w:id="72"/>
    <w:bookmarkStart w:name="z10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Уведомления поставляются по мере изменения статуса исполнения заявления, либо в случае продления срока оказания услуги. Произвольная строка с текстом уведомления  отражается в разделе «Уведомления» в личном кабинете на портале «электронного правительства».</w:t>
      </w:r>
    </w:p>
    <w:bookmarkEnd w:id="73"/>
    <w:bookmarkStart w:name="z11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Выходная форма отрицательного ответа (отказ) на электронную государственную услугу</w:t>
      </w:r>
    </w:p>
    <w:bookmarkEnd w:id="74"/>
    <w:bookmarkStart w:name="z11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Выходная форма отрицательного ответа предоставляется в произвольной форме в виде письма с текстом обоснования  отказа при формировании заключения комиссии.</w:t>
      </w:r>
    </w:p>
    <w:bookmarkEnd w:id="75"/>
    <w:bookmarkStart w:name="z11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августа 2012 года № 238</w:t>
      </w:r>
    </w:p>
    <w:bookmarkEnd w:id="76"/>
    <w:bookmarkStart w:name="z11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детей дошкольного возраста (до 7 лет) для направления в детские дошкольные организации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Казахстан»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 Сноска. Утратило силу постановлением акимата района Шал акына Северо-Казахстанской области от 27.11.2012 г. </w:t>
      </w:r>
      <w:r>
        <w:rPr>
          <w:rFonts w:ascii="Times New Roman"/>
          <w:b w:val="false"/>
          <w:i w:val="false"/>
          <w:color w:val="ff0000"/>
          <w:sz w:val="28"/>
        </w:rPr>
        <w:t>N 358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header.xml" Type="http://schemas.openxmlformats.org/officeDocument/2006/relationships/header" Id="rId1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