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f7b5" w14:textId="a04f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9 октября 2012 года N 280. Зарегистрировано Департаментом юстиции Северо-Казахстанской области 13 ноября 2012 года N 1948.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района Шал акын Северо-Казахстанской области от 24 мая 2013 года N 142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 акына Северо-Казахстанской области Байгаскину Зину Сапуановну.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Шал акына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К. Тнеев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2012 года № 280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 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«Отдел физической культуры и спорта района Шал акына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физической культуры и спорта района Шал акына Северо-Казахстанской области» (далее – местный исполнительный орган) через отдел по району Шал акына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 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e-mail: shalakyn sport@.sko.kz,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6"/>
        <w:gridCol w:w="3776"/>
        <w:gridCol w:w="3334"/>
        <w:gridCol w:w="3214"/>
      </w:tblGrid>
      <w:tr>
        <w:trPr>
          <w:trHeight w:val="6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района Шал акына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район Шал акына 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8(71534)2-14-23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1"/>
        <w:gridCol w:w="3208"/>
        <w:gridCol w:w="3731"/>
        <w:gridCol w:w="3170"/>
      </w:tblGrid>
      <w:tr>
        <w:trPr>
          <w:trHeight w:val="1275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Филиала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Шал акына 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31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_____________________________________________________________________Ф.И.О.Город________________________________________________________________Сроки и место проведения соревнования_________________________________________________________  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организации_____________________________________________________________________ 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 20 __ год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   рождения_____________________________________________________________________Квалификационная                                           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адрес:_____________________________________________________________________Прошу рассмотреть вопрос присвоения мне__________________________________________________________________Основанием для присвоения квалификационной категории считаю следующие результаты работы: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10"/>
        <w:gridCol w:w="2133"/>
        <w:gridCol w:w="2133"/>
        <w:gridCol w:w="2370"/>
        <w:gridCol w:w="2197"/>
        <w:gridCol w:w="1366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6906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