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67b7" w14:textId="35e6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района Шал акына приписки и медицинского освидетельствования граждан мужского пола Республики Казахстан с января по март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Шал акына Северо-Казахстанской области от 29 ноября 2012 года N 15. Зарегистрировано Департаментом юстиции Северо-Казахстанской области 20 декабря 2012 года N 2001. Утратило силу в связи с истечением срока действия (письмо акима района Шал акына Северо-Казахстанской области от 12 июня 2015 года N 15.1.5-11/314)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акима района Шал акына Северо-Казахстанской области от 12.06.2015 N 15.1.5-11/314).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 Республики Казахстан от 27 июня 2012 года № 859 "Об утверждении Правил ведения воинского учета военнообязанных и призывников", аким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государственного учреждения "Отдел по делам обороны района Шал акына Северо-Казахстанской области" (по согласованию), с января по март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района Шал акына Северо-Казахстанской области по социальным вопросам Байгаскину Зину Сапуановну.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Исин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по делам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обороны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ноября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Муратбеков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