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d6cc4" w14:textId="b3d6c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21 декабря 2012 года N 382. Зарегистрировано Департаментом юстиции Северо-Казахстанской области 25 января 2013 года N 2124. Утратило силу постановлением акимата района Шал акына Северо-Казахстанской области от 24 мая 2013 года N 142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района Шал акына Северо-Казахстанской области от 24.05.2013 N 142.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2010 года № 76 "Об утверждении стандарта государственной услуги "Постановка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фонде" акимат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"Постановка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Шал акына Северо-Казахстанской области Исина Энбека Амандыковича.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Исин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Жумагалиев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 постановлением акимата района Шал акына от 21 декабря 2012 года N 382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 "Постановка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фонде"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"Постановка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фонде" (далее – электронная государственная услуга) оказывается государственным учреждением "Отдел жилищно-коммунального хозяйства, пассажирского транспорта и автомобильных дорог района Шал акына Северо-Казахстанской области" (далее – уполномоченный орган/услугодатель), а также на альтернативной основе через центр обслуживания населения (далее - Центр) или веб-портал "электронного правительства" www.e.gov.kz (далее - ПЭП), при условии наличия у Заявителя электронной цифровой подписи (далее -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фонде", утвержденного постановлением Правительства Республики Казахстан от 8 февраля 2010 года № 76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настоящем Регламенте "Постановка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фонде" (далее - Регламент)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АРМ – автоматизированное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-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единая нотариальная информационная система – это аппаратно–программный комплекс, предназначенный для автоматизации нотариальной деятельности и взаимодействия органов юстиции и нотариальных палат (далее – ЕНИС);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-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база данных "Физические лица" -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информационная система центров обслуживания населения Республики Казахстан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- ИС 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структурно-функциональные единицы (далее - СФЕ) перечень структурных подразделений государственных органов, учреждений или иных организаций,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транзакционная услуга -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получатель государственной услуги – граждане Республики Казахстан,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электронный документ – документ, в котором информация представлена в электронно-цифровой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веб-портал "электронного правительства" (далее - ПЭП)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региональный шлюз "электронного правительства" - подсистема шлюза "электронного правительства", предназначенная для интеграции информационных систем "электронного акимата" в рамках реализации электронных услуг (далее -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шлюз "электронного правительства" - информационная система, предназначенная для интеграции информационных систем "электронного правительства" в рамках реализации электронных услуг (далее -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электронная цифровая подпись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через ПЭП (диаграмма № 1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осуществляет регистрацию на ПЭП с помощью ИИН и пароля (осуществляется для незарегистрированных получателей государственной услуги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получателем государственной услуги ИИН и пароля (процесс авторизации) на ПЭП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государственной услуги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государственной услуги, указанной в настоящем Регламенте, вывод на экран формы запроса для оказания услуги и заполнение получателем государственной услуги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получателем государственной услуги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услуги посредством ЭЦП получателя государственной услуги и направление электронного документа (запроса) через ШЭП в АРМ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оснований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имеющимися нарушениями в документах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получателем государственной услуги результата услуги (уведомление о постановке на учет с указанием порядкового номера очереди либо мотивированный ответ об отказе в постановке на учет с указанием обоснованных причин в форме электронного документа), сформированный АРМ РШЭП.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через услугодателя (диаграмма № 2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в АРМ РШЭП ИИН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государственной услуги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государственной услуги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сотрудником услугодателя формы запроса в части отметки о наличии документов в бумажной форме и сканирование документов, предоставленных получателем государственной услуги,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(обработка) услугодателем соответствия приложенных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оснований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формирование сообщения об отказе в запрашиваемой услуге в связи с имеющимися нарушениями в документах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получение получателем государственной услуги результата услуги (уведомление о постановке на учет с указанием порядкового номера очереди либо мотивированный ответ об отказе в постановке на учет с указанием обоснованных причин в форме электронного документа) сформированной АРМ РШЭП.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через Центр (диаграмма № 3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1 - ввод оператора Центра в АРМ ИС Центр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услуги, указанной в настоящем Регламенте, вывод на экран формы запроса для оказания услуги и оператором Центра данных получателя государственной услуги, а также данных по доверенности представителя получателя государственной услуги (при нотариально удостоверенной доверенности, при ином удостоверении доверенности –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получателя государственной услуги, а также в ЕНИС – о данных доверенности представителя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государственной услуги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государственной услуги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представленных получателем государственной услуги,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6 - направление электронного документа (запроса получателя государственной услуги) удостоверенного (подписанного) ЭЦП оператора Центра через ШЭП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оснований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услуге в связи с имеющимися нарушениями в документах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получателем государственной услуги через оператора Центра результата услуги (уведомление о постановке на учет с указанием порядкового номера очереди либо мотивированный ответ об отказе в постановке на учет с указанием обоснованных причин в форме электронного документа в форме электронного документа) сформированной АРМ РШЭП.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Формы заполнения запроса и ответа на услугу приведены на веб-портал "Е-лицензирование"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статуса исполнения запроса по электронной государственной услуге: на портале "электронного правительства" в разделе "История получения услуг", а также при обращении в УО/Центр.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услуги можно получить по телефону саll–центра: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(процедур, функций, операций) с указанием срока выполнения каждого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услуги получателям государственной услуги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услуги получателям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 у лица, которому оказывается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2549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Приложение 1 к Регламенту электронной государственной услуги "Постановка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фонде"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 через ПЭП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1606"/>
        <w:gridCol w:w="1028"/>
        <w:gridCol w:w="1373"/>
        <w:gridCol w:w="1316"/>
        <w:gridCol w:w="1316"/>
        <w:gridCol w:w="1145"/>
        <w:gridCol w:w="1145"/>
        <w:gridCol w:w="1373"/>
        <w:gridCol w:w="137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шивае-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мину-та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ги;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услугодателя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598"/>
        <w:gridCol w:w="1860"/>
        <w:gridCol w:w="926"/>
        <w:gridCol w:w="1067"/>
        <w:gridCol w:w="1674"/>
        <w:gridCol w:w="1674"/>
        <w:gridCol w:w="1253"/>
        <w:gridCol w:w="1067"/>
        <w:gridCol w:w="167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ФЛ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 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минут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10-15 секунд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Описание действий СФЕ через Центр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684"/>
        <w:gridCol w:w="1058"/>
        <w:gridCol w:w="1058"/>
        <w:gridCol w:w="1433"/>
        <w:gridCol w:w="1433"/>
        <w:gridCol w:w="1383"/>
        <w:gridCol w:w="739"/>
        <w:gridCol w:w="1062"/>
        <w:gridCol w:w="1598"/>
        <w:gridCol w:w="1274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ФЛ, ЕНИС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Цент-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 – 1 минута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 – 1 мину-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2549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Приложение 2 к Регламенту электронной государственной услуги "Постановка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фонде"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 электронной государственной услуги через ПЭП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6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Диаграмма № 2 функционального взаимодействия при оказании электронной государственной услуги через услугодателя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4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Диаграмма № 3 функционального взаимодействия при оказании электронной государственной услуги через ИС 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439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Таблица. Условные обозначения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9"/>
        <w:gridCol w:w="2671"/>
      </w:tblGrid>
      <w:tr>
        <w:trPr>
          <w:trHeight w:val="30" w:hRule="atLeast"/>
        </w:trPr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промежуточное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события завершающие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8001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Информационная система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9017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63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сообщений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3302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документ, представляемый конечному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2549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Приложение 3 к Регламенту электронной государственной услуги "Постановка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фонде"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Форма анкеты для определения показателей электронной государственной услуги: "качество" и "доступность"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header.xml" Type="http://schemas.openxmlformats.org/officeDocument/2006/relationships/header" Id="rId1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