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97a2" w14:textId="a849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21 декабря 2012 года N 389. Зарегистрировано Департаментом юстиции Северо-Казахстанской области 25 января 2013 года N 2127. Утратило силу постановлением акимата района Шал акын Северо-Казахстанской области от 24 мая 2013 года N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района Шал акын Северо-Казахстанской области от 24.05.2013 N 142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науки», акимат района Шал акына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отдыха детям из малообеспеченных семей в загородных и пришкольных лагерях»;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Шал акына Северо–Казахстанской области Байгаскину Зину Сапуановну.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     Э. Исин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389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 сирот, детей, оставшихся без попечения родителей»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района Шал акына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района Шал акына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района Шал акына Северо-Казахстанской области» (далее – уполномоченный орган),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 (далее – получатель государственной услуги).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уполномоченного органа,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интернет – ресурсе: shal@edu-sko.kz.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в здании уполномоченного органа по месту проживания получателя государственной услуги.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начальника районного отдела образования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 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Бланки (формы заявлений) для получения государственной услуги размещаются в фойе уполномоченного органа на столах либо у специалистов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Заполненные бланки, формы, заявления и другие документы, необходимые для получения государственной услуги, сдаются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 проводит регистрацию обращения, выдает получателю государственной услуги расписку о получении всех документов, в которой содержится дата получения государственной услуги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проводит обследование жилищно-бытовых условий лица, претендующего на воспитание ребенка, готовится акт. Готовит проект постановления об установлении опеки (попечительства) над несовершеннолетним(-и) (далее – постановление акимата) и направляет в акимат района, либо оформляет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принимает постановление акимата, аким района подписывает постановление и выписку из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на основании выписки из постановления акимата оформляет справку, и направляет для подписания руководству уполномоченного органа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проводит регистрацию результата государственной услуги и выдает получателю государственной услуги.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акимат района, аким района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14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edu-sko.kz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 Шал акына Северо-Казахстанской области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населенный пункт № ____________от "_____" ________20__ года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опеки (попечительства)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120 и 121 Кодекса Республики Казахстан от 26 декабря 2011 года «О браке (супружестве) и семье», на основании заявления (Ф.И.О.)_______________________ и документов районного отдела образования акимат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1.Установить опеку (попечительство) над несовершеннолетними детьми, оставшимися без попечения родителей, согласно приложению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3477"/>
        <w:gridCol w:w="3500"/>
        <w:gridCol w:w="3636"/>
      </w:tblGrid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_____________ подпись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о состоянии здоровья опекуна (усыновителя)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31"/>
        <w:gridCol w:w="2390"/>
        <w:gridCol w:w="2411"/>
        <w:gridCol w:w="2514"/>
        <w:gridCol w:w="2350"/>
        <w:gridCol w:w="2350"/>
        <w:gridCol w:w="2350"/>
        <w:gridCol w:w="2351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специалист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документов, регистрация обращения, выдача расписки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наложение резолюции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условий лица, претендую-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на воспитание ребенка, составление акта. Подготовка проекта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направление в акимат района, либо оформление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акимата, подписание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выписки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акимом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для подписания 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расписка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акимата и выписка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календарных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9"/>
        <w:gridCol w:w="4576"/>
        <w:gridCol w:w="4780"/>
        <w:gridCol w:w="5865"/>
      </w:tblGrid>
      <w:tr>
        <w:trPr>
          <w:trHeight w:val="1035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обследования жилищно-бытовых условий лица, претендующего на воспитание ребенка, составление акта. Подготовка проекта постановления и направление в акимат района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акимата, подписание постановления акимата и выписки из постановления акимата акимом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справки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справки, направление документов для подписания руководству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4"/>
        <w:gridCol w:w="6052"/>
        <w:gridCol w:w="7654"/>
      </w:tblGrid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обследование жилищно-бытовых условий лица, претендующего на воспитание ребенка, составление акта. Подготовка мотивированного ответа об отказе в предоставлении услуги</w:t>
            </w:r>
          </w:p>
        </w:tc>
      </w:tr>
      <w:tr>
        <w:trPr>
          <w:trHeight w:val="1095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мотивированного ответа об отказе в предоставлении услуги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11493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389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отдыха детям из малообеспеченных семей в загородных и пришкольных лагерях»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«Прием документов для предоставления отдыха детям из малообеспеченных семей в загородных и пришкольных лагерях»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района Шал акына»;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района Шал акына» (далее – уполномоченный орган) и организациями образования района Шал акына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стандарта государственной услуги «Прием документов для предоставления отдыха детям из малообеспеченных семей в загородных и пришкольных лагерях»,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 располагается на стендах, расположенных в организациях образования, а также на официальном сайте уполномоченного органа kyzyl@edu-sko.kz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для получения государственной услуги размещается в фойе организации образования, а также на официальном сайте отдела образования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документы для получения государственной услуги сдаются ответственному лицу за оказание государственной услуги отдела образования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отделом образования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направление либо мотивированный ответ об отказе, направляет для подписания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подписывает направление либо мотивированный ответ об отказе,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организацию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секретарю организации образования, секретарь организации образования проводит регистрацию обращения, выдает получателю государственной услуги расписку о приеме документов и передает документы руководству организации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 осуществляет ознакомление с поступившими документами, накладывает резолюцию и направляет документы заместителю директора по воспитательной работе (далее – заместитель);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готовит ходатайство для выдачи направления и направляет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рассматривает поступившие документы, готовит направление либо мотивированный ответ об отказе и передает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секретарь организации образования выдает получателю государственной услуги направление либо мотивированный ответ об отказе.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руководители и должностные лица уполномоченного органа, организации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район Шал акына, город  Сергеевка, ул. Желтоксан, 14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@edu-sko.kz</w:t>
            </w:r>
          </w:p>
        </w:tc>
      </w:tr>
    </w:tbl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3855"/>
        <w:gridCol w:w="3792"/>
        <w:gridCol w:w="3197"/>
        <w:gridCol w:w="2387"/>
      </w:tblGrid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«Белоградовская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Белоградовка, улица Западная 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5-20-01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«Двойниковская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Двойники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5-20-21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«Жанаталапская 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5-21-26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«Жанасуская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5-20-24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«Коктерекская 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5-21-03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«Куртайская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Куртай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5-16-07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«Лесхозная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Ровное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5-20-83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«Минеевская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Меней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5-21-90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«Рясинская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Рясинка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5-16-84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«Тельмановская начальная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Тельманово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«Аксуская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«Алкаагашская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Алкаагаш, улица Мукана Бексейтулы 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5-13-95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«Астаганская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5-21-25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«Балуанская основная школа имени С.Саутбекова»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Балуан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5-20-17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«Бирликская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  улица Школьная 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5-20-18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«Городецкая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Городецкое, улица Центральная 28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5-26-22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«Енбекская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Алтынсарина 7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5-18-09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«Жалтырская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5-21-27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«Куприяновская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 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5-19-98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«Мергенская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5-10-90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«Ольгинская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5-17-54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«Садовская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Садовка, улица Жамбыла Жабаева 18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«Социальская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«Ступинская основная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Ступинка,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5-23-59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«Акан-Баракская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Акан-Барак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«Афанасьевская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Афанасьевка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5-29-12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«Жанажольская средняя школа имени Г.Малдыбаева»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«Каратальская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5-22-19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«Кенесовская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5-14-90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«Крещенская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Крещенка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5-18-22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«Кривощековская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Кривощеково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«Новопокровская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2-47-60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«Октябрьская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Узынжар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2-34-47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«Приишимская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2-92-03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«Семипольская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Семиполка,  улица Советская 7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2-32-36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казахская школа-интернат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 улица Малдыбаева 11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имени М.Ахметбекова»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Ыскака Ыбыраева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5-31-19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имени Героя Социалистического Труда Есима Шайкина»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 улица Муканова 42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2-77-38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«Сухорабовская средняя школа района Шал акына»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Сухорабовка,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2-52-93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«Школа-гимназия имени академика Е.А.Букетова» 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 улица Победы 25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2-02-05</w:t>
            </w:r>
          </w:p>
        </w:tc>
      </w:tr>
    </w:tbl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3"/>
        <w:gridCol w:w="5907"/>
      </w:tblGrid>
      <w:tr>
        <w:trPr>
          <w:trHeight w:val="3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Класс:_____________________________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родителей:_____________________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    »______________20__г.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«    »_____________20__г.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Директор:___________________</w:t>
            </w:r>
          </w:p>
        </w:tc>
      </w:tr>
    </w:tbl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3"/>
        <w:gridCol w:w="6527"/>
      </w:tblGrid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Путевка действительна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справки о состоянии здоровья.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отъездом ребенок должен быть тщательно вымыт и одет во все чистое.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1.Белье нижнее 2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2.Носки 3 пары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личной гигиены (зубная паста, зубная щетка, шампунь, мыло, мочалка, расческа)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теплая кофта (свитер или джинсовая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полотенце – 2 шт. (банное, для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ценные вещи администрация центра  ответственности не несет!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детской оздоровительной 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НАПРАВЛЕНИЕ № 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Адрес:
</w:t>
            </w:r>
          </w:p>
        </w:tc>
      </w:tr>
    </w:tbl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3"/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536"/>
        <w:gridCol w:w="3284"/>
        <w:gridCol w:w="2515"/>
        <w:gridCol w:w="3926"/>
        <w:gridCol w:w="3114"/>
        <w:gridCol w:w="3735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наложение резолюции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государственной услуги и выдача направления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организацию образования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701"/>
        <w:gridCol w:w="3194"/>
        <w:gridCol w:w="2988"/>
        <w:gridCol w:w="3194"/>
        <w:gridCol w:w="3769"/>
        <w:gridCol w:w="3585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организации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документов, наложение резолюции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и направление пакета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исполнение заместителю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о получении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направления, направление в организацию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</w:t>
            </w:r>
          </w:p>
        </w:tc>
      </w:tr>
    </w:tbl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в организацию образования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</w:t>
            </w:r>
          </w:p>
        </w:tc>
      </w:tr>
    </w:tbl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 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получателя государственной услуги в организацию образования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90297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получателя государственной услуги в уполномоченный орган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8978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Шал акын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389</w:t>
      </w:r>
    </w:p>
    <w:bookmarkEnd w:id="61"/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питания отдельным категориям обучающихся и воспитанников в общеобразовательных школах»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питания отдельным категориям обучающихся и воспитанников в общеобразовательных школах» (далее - регламент) оказывается местным исполнительным органом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 располагается на стендах, расположенных в фойе государственного учреждения «Отдел образования района Шал акына» (далее - отдел образования)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а также на интернет-ресурсе отдела образования shal@edu-sko.kz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государственных учреждений образования (далее -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63"/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общеобразовательных школ, находящихся в ведении местных исполнительных органов района,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 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определяются коллегиальным органом на основании обследования материально - 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перечень необходимых документов для получения государственной услуги размещается в фойе общеобразовательной школы, также находятся у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сдает документы в кабинет ответственного за оказание данной услуги работника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 проводит регистрацию обращения, выдает получателю государственной услуги расписку в приеме документов и передает документы директору общеобразовательной школы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 осуществляет ознакомление с поступившими документами, накладывает резолюцию и направляет документы ответственному исполнителю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 готовит ходатайство о предоставлении бесплатного питания отдельным категориям обучающихся и воспитанников,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регламента. Для иных категорий обучающихся и воспитанников, направляет на рассмотрение коллегиального органа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коллегиальный орган проводит обследование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общеобразовательной школы направляет ходатайство о предоставлении бесплатного питания в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района 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школах, либо об отказе в предоставлении услуги в общеобразовательную школу;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общеобразовательной школы готовит справку либо мотивированный ответ об отказе, направляет на подпись директору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директор общеобразовательной школы подписывает справку, либо мотивированный ответ об отказе, направляет ответственному работнику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общеобразовательной школы регистрирует результат государственной услуги и выдает получателю государственной услуги справку либо мотивированный ответ об отказе.</w:t>
      </w:r>
    </w:p>
    <w:bookmarkEnd w:id="65"/>
    <w:bookmarkStart w:name="z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коллегиальный орган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 и должностные лица общеобразовательной школы, местного исполнительного органа района,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0"/>
    <w:bookmarkStart w:name="z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Местный исполнительный орган района по оказанию государственной услуги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района Шал акына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район Шал акына, город 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дом 35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2-12-41</w:t>
            </w:r>
          </w:p>
        </w:tc>
      </w:tr>
    </w:tbl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2"/>
    <w:bookmarkStart w:name="z7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образования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 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14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@edu-sko.kz</w:t>
            </w:r>
          </w:p>
        </w:tc>
      </w:tr>
    </w:tbl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питания отдельным категориям обучающихся и воспитанников в общеобразовательных школах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Дана___________________________ в том, что он/она включен (-а)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список обучающихся и воспитанников, обеспечивающихся бесплатным питанием в 20__ - 20__ учебном году.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 Дата, подпись директора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8"/>
    <w:bookmarkStart w:name="z8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заявления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бесплатного питания отдельным категориям обучающихся и воспитанников в общеобразовательных школах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Директору школы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 района, _________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директора)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проживания, телефон)</w:t>
      </w:r>
    </w:p>
    <w:bookmarkEnd w:id="80"/>
    <w:bookmarkStart w:name="z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(Ф.И.О., дата рождения), обучающегося в (указать № и литер класса), в список обучающихся и воспитанников, обеспечивающихся бесплатным питанием на (указать учебный год).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Дата, подпись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84"/>
    <w:bookmarkStart w:name="z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потребителя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 ___________________________ (указать № или наименование школы)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города и области)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_______________________________________________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91"/>
    <w:bookmarkStart w:name="z9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2517"/>
        <w:gridCol w:w="2339"/>
        <w:gridCol w:w="2338"/>
        <w:gridCol w:w="3829"/>
        <w:gridCol w:w="2717"/>
        <w:gridCol w:w="2339"/>
        <w:gridCol w:w="3093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работник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 и прием 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лиц, указанных в подпунктах 4), 5) пункта 7 настоящего регламента - проведение обследования материально -бытового положения семьи. При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 школах, либо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21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материально-бытового положения семьи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протокола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076"/>
        <w:gridCol w:w="4841"/>
        <w:gridCol w:w="5022"/>
        <w:gridCol w:w="5405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общеобразовательной школы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общеобразовательной школы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3279"/>
        <w:gridCol w:w="5171"/>
        <w:gridCol w:w="4037"/>
        <w:gridCol w:w="4036"/>
      </w:tblGrid>
      <w:tr>
        <w:trPr>
          <w:trHeight w:val="103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Коллегиальный орган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 в общеобразовательную школу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 получателю государственной услуги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справки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на подпись директору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7"/>
        <w:gridCol w:w="3188"/>
        <w:gridCol w:w="4725"/>
        <w:gridCol w:w="5320"/>
        <w:gridCol w:w="3190"/>
      </w:tblGrid>
      <w:tr>
        <w:trPr>
          <w:trHeight w:val="1035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общеобразовательной школы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Коллегиальный орган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 и прием представленных получателем государственной услуги документов, выдача расписки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96"/>
    <w:bookmarkStart w:name="z9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118237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389</w:t>
      </w:r>
    </w:p>
    <w:bookmarkEnd w:id="98"/>
    <w:bookmarkStart w:name="z10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 (далее - регламент) оказывается аппаратами акимов аульных (сельских) округов (далее – акимат)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1256 «Об утверждении гарантированного государственного норматива сети организаций образования»,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акиматов,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– ресурсе ГУ «Аппарат акима района Шал акына»: shalakyn-akimat@sko.kz, государственного учреждения «Отдел образования района Шал акына Северо-Казахстанской области»: shal@edu-sko.kz и на сайте Министерства образования и науки Республики Казахстан: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(далее –справка)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акиматов, где предусмотрены условия для обслуживания получателей государственной услуги,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100"/>
    <w:bookmarkStart w:name="z10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законного представителя обучающегося (воспитанника) на обеспечение его ребенка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свидетельства о рождении ребенка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предоставляются для сверки с копией 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государственной услуги размещается в фойе акимата, а также находится у специалистов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Заявление, копия свидетельства о рождении ребенка или удостоверения личности, справка с места учебы сдаются в кабинет ответственного за оказание данной услуги специалиста акимата,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специалиста акимата,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17. Этапы оказания государственной услуги с момента обращения получателя государственной услуги в акимат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для получения государственной услуги в акимат. Специалист акимата регистрирует обращение, проверяет представленные документы, выдает получателю государственной услуги расписку о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акимата готовит справку либо мотивированный ответ об отказе в предоставлении услуги и передает на рассмотрение акиму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аульного (сельского округа)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акимата регистрирует результат завершения государственной услуги, заносит сведения в журнал исходящих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акимата выдает справку либо мотивированный ответ об отказе в предоставлении услуги получателю государственной услуги.</w:t>
      </w:r>
    </w:p>
    <w:bookmarkEnd w:id="102"/>
    <w:bookmarkStart w:name="z10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4"/>
    <w:bookmarkStart w:name="z10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аким сельского (аульного) округа, специалист акимата, участвующие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07"/>
    <w:bookmarkStart w:name="z10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«Обеспечение бесплатного подвоза обучающихся и воспитанников к общеобразовательной организации образования и обратно домой»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265"/>
        <w:gridCol w:w="4499"/>
        <w:gridCol w:w="445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 Шал акына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151307 Северо-Казахстанская область, район Шал акына, с.Повозочное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87153429132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 Северо-Казахстанской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151310 Северо-Казахстанская область, район Шал акына,с. Сухорабовка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87153425333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рйона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 Северо-Казахстанской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151304 Северо-Казахстанская область, район Шал акына,с. Кривощеково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87153424369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  района Шал акына Северо-Казахстанской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 Северо-Казахстанская область, район Шал акына,а. Узынжар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87153423483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Семипольского сельского района Шал акына Северо-Казахстанской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 Северо-Казахстанская область, район Шал акына, с. Семиполка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87153423231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 Шал акына»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 Северо-Казахстанская область, район Шал акына, с. Ступинка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87153452191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 Северо-Казахстанской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151303 Северо-Казахстанская область, район Шал акына, с. Крещенка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87153451829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рйона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 Северо-Казахстанской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 Северо-Казахстанская область, 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Новопокровка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87153424782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Афанасьевского 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 Северо-Казахстанской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151301 Северо-Казахстанская область, 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Афанасьевка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87153452940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Аютасского сельского округа района Шал акына»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Северо-Казахстанская область, 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Каратал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87153452218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Жанажолского сельского округа района Шал акына Северо-Казахстанской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 Северо-Казахстанская область, 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Жанажол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87153452515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Городецкого сельского округа района Шал акына Северо-Казахстанской области»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151302 Северо-Казахстанская область, 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Городецкое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87153452715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г.Сергеевка»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Северо-Казахстанская область, 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г.Сергеевка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87153421669</w:t>
            </w:r>
          </w:p>
        </w:tc>
      </w:tr>
    </w:tbl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справки об обеспечении бесплатным подвозом к общеобразовательной организации образования и обратно домой</w:t>
      </w:r>
    </w:p>
    <w:bookmarkEnd w:id="110"/>
    <w:bookmarkStart w:name="z11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том, что он (она) действительно будет обеспечен (-а) бесплатным подвозом к общеобразовательной организации образования №______________________ и обратно домой.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действительна на период учебного года.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                  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населенного пункта)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заявления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End w:id="116"/>
    <w:bookmarkStart w:name="z11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обеспечить подвоз моего несовершеннолетнего ребенка (Ф.И.О., дата рождения), проживающего в (указать наименование населенного пункта, района) и обучающегося в (указать № класса, полное наименование организации образования) к общеобразовательной организации образования и обратно домой на 20__ - 20__ учебный год (указать учебный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«___»__________год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19"/>
    <w:bookmarkStart w:name="z12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 с места учебы</w:t>
      </w:r>
      <w:r>
        <w:br/>
      </w:r>
      <w:r>
        <w:rPr>
          <w:rFonts w:ascii="Times New Roman"/>
          <w:b/>
          <w:i w:val="false"/>
          <w:color w:val="000000"/>
        </w:rPr>
        <w:t>
СПРАВКА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классе ______ смены (период обучения с ___ до ____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школы №____    Ф.И.О._______________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23"/>
    <w:bookmarkStart w:name="z12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получателя государственной услуги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 «Аппарат акима _______________ аульного (сельского) округа»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 за № ________ кем выдано_________________________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специалист акимата 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27"/>
    <w:bookmarkStart w:name="z12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книги учета справок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подвоза обучающихся и воспитанников к общеобразовательной организации образования и обратно домой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ГУ «Аппарат акима ___________аульного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Книга учета справок*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начата в_______________году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окончена в_____________году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630"/>
        <w:gridCol w:w="4664"/>
        <w:gridCol w:w="4067"/>
        <w:gridCol w:w="2540"/>
      </w:tblGrid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 кому выдана справка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должностного лица, выдавшего справку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потребителя получившего справку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Книга учета справок пронумеровывается, прошнуровывается и скрепляется подписью и печатью акима.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32"/>
    <w:bookmarkStart w:name="z13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492"/>
        <w:gridCol w:w="4204"/>
        <w:gridCol w:w="3895"/>
        <w:gridCol w:w="3709"/>
        <w:gridCol w:w="3896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аульного (сельского) округа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документов, регистрация обращения, выдача получателю государственной услуги расписки о получении документов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данных обучающегося (воспитанника) по списку учащихся, предоставленном директором школы, подготовка справки либо мотивированного ответа об отказе в предоставлении услуги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 в предоставлении услуги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результата оказания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34"/>
    <w:bookmarkStart w:name="z13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7978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389</w:t>
      </w:r>
    </w:p>
    <w:bookmarkEnd w:id="136"/>
    <w:bookmarkStart w:name="z1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разрешений на обучение в форме экстерната в организациях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
общего среднего образования»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разрешений на обучение в форме экстерната в организациях основного среднего, общего среднего образования» 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«Отдел образования района Шал акына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экстернат Ғ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программы.</w:t>
      </w:r>
    </w:p>
    <w:bookmarkEnd w:id="138"/>
    <w:bookmarkStart w:name="z14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района Шал акына Северо-Казахстанской области» (далее – уполномоченный орган) и организациями образования района Шал акына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- физическим лицам (далее - получатель государственной услуги)</w:t>
      </w:r>
    </w:p>
    <w:bookmarkEnd w:id="140"/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стендах, расположенных в организациях образования, а также на официальном сайте уполномоченного органа shal@edu-sko.kz и на сайте Министерства образования и науки Республики Казахстан –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соответствует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 имеющие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обучающиеся, временно проживающие за рубежом или выезжающие на постоянное место жительства, либо обучающиеся по линии международного обмена школьниками: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завершившие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 и документы, предусмотренные 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> настоящего Регламента, в организацию образования, ответственное лицо организации образования регистрирует заявление в журнале и выдает получателю государственной услуги опись с отметкой о дне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налагает резолюцию и направляет ответственному лицу организации образования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организации образования сопроводительным письмом отправляет весь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регистрирует письмо, направляет для наложения резолюции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накладывает резолюцию и передает для исполнения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осуществляет проверку полноты и достоверности поступивших документов данных и готовит разрешение на обучение в форме экстерната,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разрешает получателю государственной услуги обучение в форме экстерната либо отказывает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уполномоченного органа направляет результат государственной услуги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ответственное лицо организации образования регистрирует результат оказания государственной услуги и выдает получателю государственной услуги разрешение на обучение в форме экстерната, либо мотивированный ответ об отказе в предоставлении услуги.</w:t>
      </w:r>
    </w:p>
    <w:bookmarkEnd w:id="142"/>
    <w:bookmarkStart w:name="z15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4.Описание порядка действия (взаимодействия) в процессе оказания государственной услуги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4"/>
    <w:bookmarkStart w:name="z15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все должностные лица, задействованные в оказании государственной услуги (далее – должностные лица),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147"/>
    <w:bookmarkStart w:name="z15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район Шал акына, город 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14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2-12-37</w:t>
            </w:r>
          </w:p>
        </w:tc>
      </w:tr>
    </w:tbl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149"/>
    <w:bookmarkStart w:name="z16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011"/>
        <w:gridCol w:w="3254"/>
        <w:gridCol w:w="3425"/>
        <w:gridCol w:w="2476"/>
      </w:tblGrid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«Аксуская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«Алкаагашская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Алкаагаш, улица Мукана Бексейтулы 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5-13-95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«Астаганская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5-21-25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«Балуанская основная школа имени С.Саутбекова»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Балуан,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5-20-17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«Бирликская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Шал акына,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  улица Школьная 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5-20-18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«Городецкая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Городецкое,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28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5-26-22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«Енбекская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 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5-18-09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«Жалтырская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5-21-27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«Куприяновская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Куприяновка, улица Новая 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5-19-98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«Мергенская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5-10-90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«Ольгинская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5-17-54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«Садовская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Жабаева 18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«Социальская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«Ступинская основная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Шал акына,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Ступинка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5-23-59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«Акан-Баракская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Акан-Барак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«Афанасьевская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Афанасьевка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5-29-12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«Жанажольская средняя школа имени Г.Малдыбаева»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Шал акына,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«Каратальская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5-22-19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«Кенесовская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5-14-90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«Крещенская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5-18-22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«Кревощековская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Кривощеково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«Новопокровская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2-47-60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«Октябрьская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Узынжар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2-34-47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«Приишимская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2-92-03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«Семипольская средняя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Семиполка,  улица Советская 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2-32-36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казахская школа-интернат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имени М.Ахметбекова»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Шал акына,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Ыскака Ыбыраева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5-31-19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«Средняя школа имени Героя Социалистического Труда Есима Шайкина»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Муканова 42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2-77-38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«Сухорабовская средняя  школа района Шал акына»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Сухорабовка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2-52-93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«Школа-гимназия имени академика Е.А.Букетова»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Победы 25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2-02-05</w:t>
            </w:r>
          </w:p>
        </w:tc>
      </w:tr>
    </w:tbl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 экстерната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 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образования»</w:t>
      </w:r>
    </w:p>
    <w:bookmarkEnd w:id="152"/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Описание последовательности и взаимодействия административных действий (процедур)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1935"/>
        <w:gridCol w:w="1720"/>
        <w:gridCol w:w="2150"/>
        <w:gridCol w:w="1935"/>
        <w:gridCol w:w="2150"/>
        <w:gridCol w:w="2366"/>
        <w:gridCol w:w="1720"/>
        <w:gridCol w:w="1506"/>
        <w:gridCol w:w="1936"/>
        <w:gridCol w:w="2152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 их описание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 выдачей описи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 резолюцию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лицу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для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 письмом весь пакет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письмо,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для 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резолюции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резолюцию и направляет для исполнения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твляет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полноты и 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верности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данных и готовит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шает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в форме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либо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зывает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трирует результат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выдает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 обучение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описи с отмет-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 дне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 документы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в форме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услуги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 обучение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неза-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 при сдаче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дня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10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дней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незамед-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 при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4"/>
    <w:bookmarkStart w:name="z1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 использования (основной процесс)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8"/>
        <w:gridCol w:w="2708"/>
        <w:gridCol w:w="3125"/>
        <w:gridCol w:w="3333"/>
        <w:gridCol w:w="3750"/>
        <w:gridCol w:w="3126"/>
      </w:tblGrid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регистрация заявления и документов и выдача получателю государственной услуги описи с отметкой о дне получение документов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Налагает резолюцию и направляет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лицу организации образования для направления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Регистрирует документы, направляет для наложения резолюции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Накладывает резолюцию и направляет для исполнения ответственному специалисту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осуществляет проверку полноты и достоверности поступивших документов данных и готовит разрешение на обучение в форме экстерната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обучение в форме экстерната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 отправляет весь пакет документов сопроводительным письмом в уполномоченный орган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 направляет разрешение в организацию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разрешение и выдает получателю государственной услуги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6"/>
    <w:bookmarkStart w:name="z16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 использования (альтернативный процесс)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1"/>
        <w:gridCol w:w="2857"/>
        <w:gridCol w:w="3061"/>
        <w:gridCol w:w="3265"/>
        <w:gridCol w:w="3061"/>
        <w:gridCol w:w="3675"/>
      </w:tblGrid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 Прием регистрация заявления и документов и выдача получателю государственной услуги описи с отметкой о дне получение документов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Налагает резолюцию и направляет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лицу организации образования для направления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Регистрирует документы, направляет для наложения резолюции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Накладывает резолюцию и направляет для исполнения ответственному специалисту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осуществляет проверку полноты и достоверности поступивших документов данных и готовит мотивированный ответ об отказе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 отправляет сопроводительным письмом весь пакет документов в уполномоченный орган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 направляет мотивированный ответ об отказе в организацию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мотивированный ответ об отказе и выдает получателю государственной услуги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158"/>
    <w:bookmarkStart w:name="z16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12255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