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eb48" w14:textId="089e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ХХХVI сессии областного маслихата IV созыва от 7 декабря 2011 года № 472-ІV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11 мая 2012 года № 42-V. Зарегистрировано Департаментом юстиции Атырауской области 11 июня 2012 года № 2614. Утратило силу - решением Атырауского областного маслихата от 04 июля 2013 года № 157-V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областного маслихата от 04.07.2013 № 157-V.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области об уточнении областного бюджета на 2012-2014 годы, областной маслихат на III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2011 года № 472-ІV "Об областном бюджете на 2012-2014 годы" (зарегистрировано в реестре государственной регистрации нормативных правовых актов за № 2600, опубликовано 12 января 2012 года в газете "Прикаспийская коммуна"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"131 124 482" заменить цифрами "133 469 832";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"59 009 188" заменить цифрами "61 006 538";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"116 742" заменить цифрами "464 742";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"129 900 115" заменить цифрами "132 272 932";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"1 276 854" заменить цифрами "1 249 387";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"1 281 854" заменить цифрами "1 269 187";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"5 000" заменить цифрами "19 800";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"57 322" заменить цифрами "121 822";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"942 759" заменить цифрами "1 073 999";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"61 400" заменить цифрами "117 400";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подготовку к зимнему периоду – 23 380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жилищно-коммунального хозяйства – 48 400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"79 483" заменить цифрами "87 183";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"4 410 907" заменить цифрами "5 306 633";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"208 067" заменить цифрами "108 067";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бюджета, финансов, экономики, промышленности и развития предпринимательства А. Баракатова.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Лукпанов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III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мая 2012 года № 42-V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ХХХVI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декабря 2011 года № 472-IV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50"/>
        <w:gridCol w:w="768"/>
        <w:gridCol w:w="9333"/>
        <w:gridCol w:w="234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133469832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61006538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33242843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33242843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15211400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15211400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12552295</w:t>
            </w:r>
          </w:p>
        </w:tc>
      </w:tr>
      <w:tr>
        <w:trPr>
          <w:trHeight w:val="1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12551938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464742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353029</w:t>
            </w:r>
          </w:p>
        </w:tc>
      </w:tr>
      <w:tr>
        <w:trPr>
          <w:trHeight w:val="16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353029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87865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71996063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35202557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35202557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36793506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36793506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588"/>
        <w:gridCol w:w="848"/>
        <w:gridCol w:w="848"/>
        <w:gridCol w:w="8490"/>
        <w:gridCol w:w="233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132272932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1125961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996475</w:t>
            </w:r>
          </w:p>
        </w:tc>
      </w:tr>
      <w:tr>
        <w:trPr>
          <w:trHeight w:val="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36361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36211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867303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592703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92811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62541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60232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66945</w:t>
            </w:r>
          </w:p>
        </w:tc>
      </w:tr>
      <w:tr>
        <w:trPr>
          <w:trHeight w:val="12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127977</w:t>
            </w:r>
          </w:p>
        </w:tc>
      </w:tr>
      <w:tr>
        <w:trPr>
          <w:trHeight w:val="1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42717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28364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28"/>
        <w:gridCol w:w="848"/>
        <w:gridCol w:w="848"/>
        <w:gridCol w:w="8393"/>
        <w:gridCol w:w="23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3251709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3251709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3224709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2533933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549494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</w:t>
            </w:r>
          </w:p>
        </w:tc>
      </w:tr>
      <w:tr>
        <w:trPr>
          <w:trHeight w:val="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52395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12264731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88"/>
        <w:gridCol w:w="848"/>
        <w:gridCol w:w="848"/>
        <w:gridCol w:w="8475"/>
        <w:gridCol w:w="235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1484779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351328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1876001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516586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516586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1359415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601600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638181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</w:t>
            </w:r>
          </w:p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2118032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140849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1977183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1856092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628"/>
        <w:gridCol w:w="848"/>
        <w:gridCol w:w="848"/>
        <w:gridCol w:w="8397"/>
        <w:gridCol w:w="235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46091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584385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65146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65146</w:t>
            </w:r>
          </w:p>
        </w:tc>
      </w:tr>
      <w:tr>
        <w:trPr>
          <w:trHeight w:val="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507197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507197</w:t>
            </w:r>
          </w:p>
        </w:tc>
      </w:tr>
      <w:tr>
        <w:trPr>
          <w:trHeight w:val="1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5850206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2115091</w:t>
            </w:r>
          </w:p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46974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</w:p>
        </w:tc>
      </w:tr>
      <w:tr>
        <w:trPr>
          <w:trHeight w:val="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343517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75567</w:t>
            </w:r>
          </w:p>
        </w:tc>
      </w:tr>
      <w:tr>
        <w:trPr>
          <w:trHeight w:val="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27"/>
        <w:gridCol w:w="848"/>
        <w:gridCol w:w="848"/>
        <w:gridCol w:w="8397"/>
        <w:gridCol w:w="235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1178203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3735115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3721181</w:t>
            </w:r>
          </w:p>
        </w:tc>
      </w:tr>
      <w:tr>
        <w:trPr>
          <w:trHeight w:val="1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12870526</w:t>
            </w:r>
          </w:p>
        </w:tc>
      </w:tr>
      <w:tr>
        <w:trPr>
          <w:trHeight w:val="1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341295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199564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75168</w:t>
            </w:r>
          </w:p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4301498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4301498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2704772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27"/>
        <w:gridCol w:w="829"/>
        <w:gridCol w:w="829"/>
        <w:gridCol w:w="8473"/>
        <w:gridCol w:w="237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707085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5143718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5143718</w:t>
            </w:r>
          </w:p>
        </w:tc>
      </w:tr>
      <w:tr>
        <w:trPr>
          <w:trHeight w:val="1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4535289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479572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479572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454260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25312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2604443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1778493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47005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1592794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37194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825950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825950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1366488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24"/>
        <w:gridCol w:w="826"/>
        <w:gridCol w:w="826"/>
        <w:gridCol w:w="8453"/>
        <w:gridCol w:w="240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661942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99075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86707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196743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289599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261769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309221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298254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71519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220175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22295835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8363240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27"/>
        <w:gridCol w:w="828"/>
        <w:gridCol w:w="829"/>
        <w:gridCol w:w="8435"/>
        <w:gridCol w:w="241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51533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324605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322099</w:t>
            </w:r>
          </w:p>
        </w:tc>
      </w:tr>
      <w:tr>
        <w:trPr>
          <w:trHeight w:val="8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7951915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3101598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4225000</w:t>
            </w:r>
          </w:p>
        </w:tc>
      </w:tr>
      <w:tr>
        <w:trPr>
          <w:trHeight w:val="18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595417</w:t>
            </w:r>
          </w:p>
        </w:tc>
      </w:tr>
      <w:tr>
        <w:trPr>
          <w:trHeight w:val="13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13931995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1350616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1350616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12581379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578"/>
        <w:gridCol w:w="839"/>
        <w:gridCol w:w="839"/>
        <w:gridCol w:w="8452"/>
        <w:gridCol w:w="24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3653562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3068640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5306633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185468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6138098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2532902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986074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325180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177873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457540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1546828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1546828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2778922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1854648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32131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1789809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924274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924274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588"/>
        <w:gridCol w:w="848"/>
        <w:gridCol w:w="848"/>
        <w:gridCol w:w="8414"/>
        <w:gridCol w:w="241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88841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88841</w:t>
            </w:r>
          </w:p>
        </w:tc>
      </w:tr>
      <w:tr>
        <w:trPr>
          <w:trHeight w:val="1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508612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508612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51483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80335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80335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60335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625333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625333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625333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538150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5490338</w:t>
            </w:r>
          </w:p>
        </w:tc>
      </w:tr>
      <w:tr>
        <w:trPr>
          <w:trHeight w:val="1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600907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569889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88"/>
        <w:gridCol w:w="848"/>
        <w:gridCol w:w="848"/>
        <w:gridCol w:w="8416"/>
        <w:gridCol w:w="241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123760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62786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31018</w:t>
            </w:r>
          </w:p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130797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3707671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581"/>
        <w:gridCol w:w="841"/>
        <w:gridCol w:w="764"/>
        <w:gridCol w:w="8510"/>
        <w:gridCol w:w="24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315855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276963</w:t>
            </w:r>
          </w:p>
        </w:tc>
      </w:tr>
      <w:tr>
        <w:trPr>
          <w:trHeight w:val="1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3391816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3391816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33905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899442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899442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97724</w:t>
            </w:r>
          </w:p>
        </w:tc>
      </w:tr>
      <w:tr>
        <w:trPr>
          <w:trHeight w:val="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139466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595771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64783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81017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81017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47664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88"/>
        <w:gridCol w:w="848"/>
        <w:gridCol w:w="848"/>
        <w:gridCol w:w="8472"/>
        <w:gridCol w:w="239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33353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15338270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10304200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10304200</w:t>
            </w:r>
          </w:p>
        </w:tc>
      </w:tr>
      <w:tr>
        <w:trPr>
          <w:trHeight w:val="1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6804200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5034070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5034070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5006481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2700761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2645908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531899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588"/>
        <w:gridCol w:w="848"/>
        <w:gridCol w:w="848"/>
        <w:gridCol w:w="8434"/>
        <w:gridCol w:w="239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457920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321778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1337633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337633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56029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56029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48539859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48539859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48539859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39467955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8268730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588"/>
        <w:gridCol w:w="848"/>
        <w:gridCol w:w="848"/>
        <w:gridCol w:w="8435"/>
        <w:gridCol w:w="23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491311</w:t>
            </w:r>
          </w:p>
        </w:tc>
      </w:tr>
      <w:tr>
        <w:trPr>
          <w:trHeight w:val="23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1770971</w:t>
            </w:r>
          </w:p>
        </w:tc>
      </w:tr>
      <w:tr>
        <w:trPr>
          <w:trHeight w:val="1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2147471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567471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177171</w:t>
            </w:r>
          </w:p>
        </w:tc>
      </w:tr>
      <w:tr>
        <w:trPr>
          <w:trHeight w:val="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177171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66"/>
        <w:gridCol w:w="542"/>
        <w:gridCol w:w="9535"/>
        <w:gridCol w:w="235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376500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376500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376500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69"/>
        <w:gridCol w:w="789"/>
        <w:gridCol w:w="848"/>
        <w:gridCol w:w="8472"/>
        <w:gridCol w:w="237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1249387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1269187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1269187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1269187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Агро"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337857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Социально-предринимательской корпорации "Атырау"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"Энергия"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625"/>
        <w:gridCol w:w="768"/>
        <w:gridCol w:w="9503"/>
        <w:gridCol w:w="238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23"/>
        <w:gridCol w:w="890"/>
        <w:gridCol w:w="9442"/>
        <w:gridCol w:w="234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-1823458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