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01e1" w14:textId="2f80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назначения, предоставляемых в собственность или землепользование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18 июля 2012 года № 218 и решение Атырауского областного маслихата от 20 июля 2012 года № 55-V. Зарегистрировано Департаментом юстиции Атырауской области 13 августа 2012 года № 2617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в целях рационального использования земельных участков сельскохозяйственного назначения,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V созыва на внеочередной 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минимальные размеры земельных участков сельскохозяйственного назначения, предоставляемых в собственность или землепользование, в зависимости от местных условий и особенностей использования указанных земель,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Атырау и районов, государственному учреждению "Управление земельных отношений Атырауской области" обеспечить неукоснительное исполнение настоящего постановления и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Исмуратова М.О.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2012 года № 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2012 года № 55-V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назначения, предоставляемых в собственность или землепользование, в зависимости от местных условий и особенностей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(гектар)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2958"/>
        <w:gridCol w:w="2774"/>
        <w:gridCol w:w="2401"/>
        <w:gridCol w:w="2671"/>
        <w:gridCol w:w="2672"/>
      </w:tblGrid>
      <w:tr>
        <w:trPr>
          <w:trHeight w:val="330" w:hRule="atLeast"/>
        </w:trPr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размеры земельных участков сельскохозяйственного назначения в пределах одного административного района (города), которые могут находиться на праве: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собственности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гражданина Республики Казахстан для ведения крестьянского (фермерского)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негосударственного юридического лица Республики Казахстан для ведения товарного сельскохозяйственного производства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орошение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орошении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3026"/>
        <w:gridCol w:w="1149"/>
        <w:gridCol w:w="1870"/>
        <w:gridCol w:w="1324"/>
        <w:gridCol w:w="2547"/>
        <w:gridCol w:w="1290"/>
        <w:gridCol w:w="2231"/>
      </w:tblGrid>
      <w:tr>
        <w:trPr>
          <w:trHeight w:val="30" w:hRule="atLeast"/>
        </w:trPr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размеры земельных участков сельскохозяйственного назначения в пределах одного административного района (города), которые могут находиться на праве: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временное возмездное землепользование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временное возмездное землепользование</w:t>
            </w:r>
          </w:p>
        </w:tc>
      </w:tr>
      <w:tr>
        <w:trPr>
          <w:trHeight w:val="25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гражданина Республики Казахстан для ведения крестьянского (фермерского) хозяйства со сроком от 10 до 49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негосударственного юридического лица Республики Казахстан для ведения товарного сельскохозяйственного производства со срокам до 49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иностранцев и лиц без гражданства для ведения товарного сельскохозяственного производства со сроком до 10 лет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орошении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на орошении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орошении</w:t>
            </w:r>
          </w:p>
        </w:tc>
      </w:tr>
      <w:tr>
        <w:trPr>
          <w:trHeight w:val="18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5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4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2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