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55ea" w14:textId="c2e5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ХХХVI сессии областного маслихата IV созыва от 7 декабря 2011 года № 472-ІV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июля 2012 года № 52-V. Зарегистрировано Департаментом юстиции Атырауской области 16 августа 2012 года № 2618.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2012-2014 годы, областной маслихат на 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472-ІV "Об областном бюджете на 2012-2014 годы" (зарегистрировано в реестре государственной регистрации нормативных правовых актов за № 2600, опубликовано 12 января 2012 года в газете "Прикаспийская коммуна"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"133 469 832" заменить цифрами "131 767 147";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"61 006 538" заменить цифрами "57 056 538";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"464 742" заменить цифрами "2 712 057";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"132 272 932" заменить цифрами "130 570 247";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"1 770 971" заменить цифрами "1 769 729";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"376 500" заменить цифрами "377 742";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"-1 823 458" заменить цифрами "-1 822 216";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"1 823 458" заменить цифрами "1 822 216";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"121 822" заменить цифрами "60 822";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"117 400" заменить цифрами "119 800";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"23 080" заменить цифрами "134 577";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"материально-техническое обеспечение жилищно-коммунального хозяйства – 48 400 тысяч тенге;"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"162 841" заменить цифрами "62 841";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"15 966 тысяч тенге - водообеспечение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"24. Произведенные кассовые расходы по специфике 512 "Бюджетные кредиты банкам-заемщикам" программы 10 9 255 037 "Предоставление бюджетных кредитов для содействия развитию предпринимательства на селе в рамках Программы занятости 2020" в сумме 106 900 000 тенге перенести на специфику 519 "Прочие внутренние бюджетные кредиты".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бюджета, финансов, экономики, промышленности и развития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2012 года № 52-V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ХХХVI сесcии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63"/>
        <w:gridCol w:w="774"/>
        <w:gridCol w:w="9311"/>
        <w:gridCol w:w="235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131767147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57056538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31742843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31742843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15411400</w:t>
            </w:r>
          </w:p>
        </w:tc>
      </w:tr>
      <w:tr>
        <w:trPr>
          <w:trHeight w:val="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15411400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9902295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9901938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2712057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353029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71996063</w:t>
            </w:r>
          </w:p>
        </w:tc>
      </w:tr>
      <w:tr>
        <w:trPr>
          <w:trHeight w:val="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63"/>
        <w:gridCol w:w="775"/>
        <w:gridCol w:w="9314"/>
        <w:gridCol w:w="235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36793506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7"/>
        <w:gridCol w:w="858"/>
        <w:gridCol w:w="858"/>
        <w:gridCol w:w="8460"/>
        <w:gridCol w:w="23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130570247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1125961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36361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867303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606653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60232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43666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86331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97"/>
        <w:gridCol w:w="858"/>
        <w:gridCol w:w="858"/>
        <w:gridCol w:w="8448"/>
        <w:gridCol w:w="23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3251709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3251709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3224709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2532425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551002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52395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12283231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36"/>
        <w:gridCol w:w="858"/>
        <w:gridCol w:w="858"/>
        <w:gridCol w:w="8380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1484779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351328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1874592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516586</w:t>
            </w:r>
          </w:p>
        </w:tc>
      </w:tr>
      <w:tr>
        <w:trPr>
          <w:trHeight w:val="1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516586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1358006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638181</w:t>
            </w:r>
          </w:p>
        </w:tc>
      </w:tr>
      <w:tr>
        <w:trPr>
          <w:trHeight w:val="13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2003683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1882592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35"/>
        <w:gridCol w:w="857"/>
        <w:gridCol w:w="858"/>
        <w:gridCol w:w="8385"/>
        <w:gridCol w:w="23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46091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1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5843615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2108500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135913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335517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113484</w:t>
            </w:r>
          </w:p>
        </w:tc>
      </w:tr>
      <w:tr>
        <w:trPr>
          <w:trHeight w:val="1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75567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4"/>
        <w:gridCol w:w="837"/>
        <w:gridCol w:w="838"/>
        <w:gridCol w:w="8455"/>
        <w:gridCol w:w="23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1178203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3735115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3721181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12859615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4301498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4301498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2704772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81948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37"/>
        <w:gridCol w:w="839"/>
        <w:gridCol w:w="839"/>
        <w:gridCol w:w="8428"/>
        <w:gridCol w:w="23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707085</w:t>
            </w:r>
          </w:p>
        </w:tc>
      </w:tr>
      <w:tr>
        <w:trPr>
          <w:trHeight w:val="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5143718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4535289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2593532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1778082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1592794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815450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815450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1374488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38"/>
        <w:gridCol w:w="822"/>
        <w:gridCol w:w="783"/>
        <w:gridCol w:w="8467"/>
        <w:gridCol w:w="24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297599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309221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298254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</w:p>
        </w:tc>
      </w:tr>
      <w:tr>
        <w:trPr>
          <w:trHeight w:val="10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21240353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8363240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81"/>
        <w:gridCol w:w="860"/>
        <w:gridCol w:w="861"/>
        <w:gridCol w:w="8452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324605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7951915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3101598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595417</w:t>
            </w:r>
          </w:p>
        </w:tc>
      </w:tr>
      <w:tr>
        <w:trPr>
          <w:trHeight w:val="13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12876513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1350616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1350616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11525897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7"/>
        <w:gridCol w:w="877"/>
        <w:gridCol w:w="858"/>
        <w:gridCol w:w="8376"/>
        <w:gridCol w:w="2413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2677617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3068640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5306633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85468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5853092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2553525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1006697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341380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181508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1546828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1546828</w:t>
            </w:r>
          </w:p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2480293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1856019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1794009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624274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7"/>
        <w:gridCol w:w="839"/>
        <w:gridCol w:w="762"/>
        <w:gridCol w:w="8510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508612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508612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1397428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1397428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1397428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538150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772095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600907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98"/>
        <w:gridCol w:w="858"/>
        <w:gridCol w:w="858"/>
        <w:gridCol w:w="8461"/>
        <w:gridCol w:w="239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9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7"/>
        <w:gridCol w:w="858"/>
        <w:gridCol w:w="858"/>
        <w:gridCol w:w="8414"/>
        <w:gridCol w:w="23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3627750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266477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3322381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34766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1093842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1093842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292124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595771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97"/>
        <w:gridCol w:w="858"/>
        <w:gridCol w:w="858"/>
        <w:gridCol w:w="8410"/>
        <w:gridCol w:w="23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14429407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9394700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9394700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5894700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5034707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5034707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5006481</w:t>
            </w:r>
          </w:p>
        </w:tc>
      </w:tr>
      <w:tr>
        <w:trPr>
          <w:trHeight w:val="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2534783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2285530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00"/>
        <w:gridCol w:w="898"/>
        <w:gridCol w:w="744"/>
        <w:gridCol w:w="8477"/>
        <w:gridCol w:w="24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1337633</w:t>
            </w:r>
          </w:p>
        </w:tc>
      </w:tr>
      <w:tr>
        <w:trPr>
          <w:trHeight w:val="2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337633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38"/>
        <w:gridCol w:w="860"/>
        <w:gridCol w:w="860"/>
        <w:gridCol w:w="8470"/>
        <w:gridCol w:w="24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48539859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48539859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48539859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39467955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8268730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2147471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567471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97"/>
        <w:gridCol w:w="857"/>
        <w:gridCol w:w="858"/>
        <w:gridCol w:w="8423"/>
        <w:gridCol w:w="23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49"/>
        <w:gridCol w:w="23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377742</w:t>
            </w:r>
          </w:p>
        </w:tc>
      </w:tr>
      <w:tr>
        <w:trPr>
          <w:trHeight w:val="1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376500</w:t>
            </w:r>
          </w:p>
        </w:tc>
      </w:tr>
      <w:tr>
        <w:trPr>
          <w:trHeight w:val="1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85"/>
        <w:gridCol w:w="806"/>
        <w:gridCol w:w="865"/>
        <w:gridCol w:w="8437"/>
        <w:gridCol w:w="23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1249387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1269187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646"/>
        <w:gridCol w:w="788"/>
        <w:gridCol w:w="9543"/>
        <w:gridCol w:w="240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43"/>
        <w:gridCol w:w="910"/>
        <w:gridCol w:w="9468"/>
        <w:gridCol w:w="235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-1822216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