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d29d" w14:textId="60bd2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Атырауской области от 18 сентября 2012 года № 264. Зарегистрировано Департаментом юстиции Атырауской области 17 октября 2012 года № 2627. Утратило силу постановлением Атырауского областного акимата Атырауской области от 20 марта 2014 года № 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Атырауского областного акимата Атырауской области от 20.03.2014 №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Мукан Ш.Ж -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Измухамбетов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Атырауской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сентября 2012 года № 264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9"/>
        <w:gridCol w:w="7229"/>
        <w:gridCol w:w="6132"/>
      </w:tblGrid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магазинов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магазинов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 "Адал", магазин "Эльдорадо"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Азаттық, 55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ТЦ "Атырау", магазин "Меломан"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Сатпаева, 17а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"Читающий Прикаспий"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мкрн. Авангард, 2-22 ул. Махамбета, 103 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"Зайнаб"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131-57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Жылыойский район, город Кульсары</w:t>
            </w:r>
          </w:p>
        </w:tc>
      </w:tr>
      <w:tr>
        <w:trPr>
          <w:trHeight w:val="30" w:hRule="atLeast"/>
        </w:trPr>
        <w:tc>
          <w:tcPr>
            <w:tcW w:w="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 "Актан"</w:t>
            </w:r>
          </w:p>
        </w:tc>
        <w:tc>
          <w:tcPr>
            <w:tcW w:w="6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И. Тайманова,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