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ec5c" w14:textId="18fe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9 ноября 2012 года № 343. Зарегистрировано Департаментом юстиции Атырауской области 4 декабря 2012 года № 2648. Утратило силу -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"Предоставление общежития обучающимся в организациях технического и профессионального образования, высших учебных заведениях"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"Выдача дубликатов документов об образовании"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"Прием документов и зачисление детей в дошкольные организации образования"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регламент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регламент государственной услуги "Прием документов для предоставления отдыха детям из малообеспеченных семей в загородных и пришкольных лагерях"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общежития обучающимся в организациях технического и профессионального образования, высших учебных заведениях"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"Предоставление общежития обучающимся в организациях технического и профессионального образования, высших учебных заведениях"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- документ установленного образца, выдаваемый соответствующим уполномоченным органом, подтверждающий личность гражданина при вступлении его в различные правоотношения;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ребенок-сирота (дети-сироты) - ребенок (дети), у которого умерли оба или единственный родитель.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"Предоставление общежития обучающимся в организациях технического и профессионального образования, высших учебных заведениях",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технического и профессионального образования (далее – организации ТиПО) и высшими учебными заведениями (далее – вуз).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направление о предоставлении общежития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получатель государственной услуги).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веб-сайтах организаций ТиПО и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 пункте 14 настоящего регламента,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7-ми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полного пакета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При устранении получателем государственной услуги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мест в общежитии в организациях ТиПО и вузах.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ТиПО и вузы;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ТиПО и вузов регистрирует поступившие документы и передает их руководству организации ТиПО и вузов, выдает получателю расписку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представителя ТиПО и вуза,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ТиПО и вузов осуществляет ознакомление с поступившими документами и отправляет ответственному исполнителю организации ТиПО и вузов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ТиПО и вузов рассматривает поступившие документы, готовит проект уведомления получателю для подписи руководителя и направляет его в канцелярию организации ТиПО и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ТиПО и вузов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ТиПО и вузов, составляет один сотрудник.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предоставлении места в общежитии,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 фотокарточек размером 3x4;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формы № 086-У;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деканата факультета;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составе семьи, при наличии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о смерти родителя (родителей) (для сирот), при утере одного из родителей или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справку о наличии в семье 4-х и более детей (для детей из многодетных семей);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с места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заявления для получения государственной услуги размещается в фойе организаций ТиПО и вузов либо имеется у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Документы, необходимые для получения государственной услуги, сдаются в учебную часть организаций ТиПО и деканаты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оказания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ТиПО и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ТиПО и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ТиПО и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ТиПО и вузов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 обучающимся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и профессионального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высших учебных заведениях"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Заявление_____________________________________________________________________(ФИО)_______________________________________________________________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(факультет/отделение, специальность)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"_____"_________20__г. ______________(подпись)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 обучающимся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и профессионального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высших учебных заведениях"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6"/>
        <w:gridCol w:w="2590"/>
        <w:gridCol w:w="3229"/>
        <w:gridCol w:w="4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ТиПО и вузов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ТиПО и вузы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направление о предоставлении  общежития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 решение)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ТиПО и вузы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не более 7-ми календарных дней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4"/>
        <w:gridCol w:w="2284"/>
        <w:gridCol w:w="3181"/>
        <w:gridCol w:w="4411"/>
      </w:tblGrid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ТиПО и вузов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Регистрациянаправления о предоставлении  общежития или мотивированного отказа в журнале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Передачанаправления о предоставлении общежития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направления о предоставлении общежитияили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получателю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направления о предоставлении общежития или 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получателю</w:t>
            </w:r>
          </w:p>
        </w:tc>
      </w:tr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20 минут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7-ми календарных дней</w:t>
            </w:r>
          </w:p>
        </w:tc>
      </w:tr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39"/>
        <w:gridCol w:w="4961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ТиПО и вузов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направления о предоставлении общежития,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направления о предоставлении общежития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направления о предоставлении общежития и выдача направления о предоставлении общежития получателю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1"/>
        <w:gridCol w:w="4008"/>
        <w:gridCol w:w="4961"/>
      </w:tblGrid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 и вузов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ТиПО и вузов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организации ТиПО и вузов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 обучающимся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и профессионального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высших учебных заведениях"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  <w:r>
        <w:drawing>
          <wp:inline distT="0" distB="0" distL="0" distR="0">
            <wp:extent cx="82423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- документ установленного образца, выдаваемый соответствующим уполномоченным органом, подтверждающий личность гражданина при вступлении его в различные правоотношения;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законные представители ребенка - родители (родитель), усыновители (удочерители),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технического и профессионального образования (далее – организация ТиПО).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государственной услуги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постановлением Правительства от 19 января 2012 года № 130 "Об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образования" (далее -Типовые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Результатом завершения государственной услуги являются общий приказ о зачислении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7. Государственная услуга оказывается гражданам Республики Казахстан, иностранным гражданам и лицам без гражданства, имеющим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 (далее -получатель государственной услуги).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интернет-ресурсах и стендах, расположенных в фойе организаций ТиПО, а также на официальных сайтах Министерства образования и науки Республики Казахстан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), акиматов, Управления образования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 пункте 14 настоящего регламента, на этапе приема документов - не более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– с момента поступления заявления до момента зачисления в установленные Типовыми правилами сроки по 30 августа на очную форму обучения, по 30 сентября на заочную форму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чем в недельный срок со дня регистрации документов приемная комиссия извещает о допуске поступающих к вступительным экзаменам.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очную форму обучения - с 20 июня по 20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вечернюю и заочную формы обучения - с 20 июня по 20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специальностям искусства и культуры - с 20 июня по 20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проводятся: на очную форму обучения - с 1 августа по 28 августа, на вечернюю и заочную формы обучения - с 1 августа по 25 сентября; по специальностям искусства и культуры специальные или творческие экзамены проводятся с 21 июля по 28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Зачисление в состав обучающихся по образовательным учебным программам технического и профессионального образования на очную форму обучения - с 25 августа по 30 августа, на вечернюю и заочную формы обучения- с 15 сентября по 30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предоставление получателем государственной услуги неполного пакета документов, указанных в пункте 14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ТиПО регистрирует поступившие документы и передает их руководству организации ТиПО, выдает получателю расписку о получении всех документов согласно приложению 1 к Стандарту,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члена приемной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ТиПО осуществляет ознакомление с поступившими документами и отправляет ответственному исполнителю организации ТиПО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ТиПО рассматривает поступившие документы, готовит проект уведомления получателю для подписи руководителя и направляет его в канцелярию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ТиПО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ТиПО, составляет один сотрудник.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получатели государственной услуги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о приеме на обучение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медицинскую справку по форме № 086-У c приложением флюороснимка (для инвалидов I и II группы и инвалидов с детства – заключение медико - социальной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фотокарточки размером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получателя государственной услуги, предъявляются лично законными представителями.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представляют документ, определяющий их статус, с отметкой о регистрации по месту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иностранец -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-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беженец - удостоверение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лицо, ищущее убежище, - свидетельство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оралман -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от поступающих регистрируются в журналах регистрации организаций образования по формам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представившие сертификат комплексного тестирования (выпускники прошлых лет, участвовавшие в комплексном тестировании в текущем году, для поступления в высшие учебные заведения) или сертификат о результатах ЕНТ (выпускники текущего года, участвовавшие в едином национальном тестировании) освобождаются от вступительных экзаменов и допускаются к конкурсу согласно условиям, указанным в Типовых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Образец заявления для получения государственной услуги размещается в фойе учебного заведения, также его можно получить у специалистов приемной комиссии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Заявление, а также все необходимые документы сдаются в приемную комиссию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 доставки результата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ТиПО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зачисление в 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осуществляющие подготовку кадров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образовательным программам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 образования"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6"/>
        <w:gridCol w:w="2820"/>
        <w:gridCol w:w="3236"/>
        <w:gridCol w:w="4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ТиПО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ТиПО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ТиПО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общий приказ о зачислении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завершения(данные,документ,организационно-распорядительное решение)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минут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минут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ТиПО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в установленные Типовыми правилами сроки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следующегодействия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2578"/>
        <w:gridCol w:w="3517"/>
        <w:gridCol w:w="4248"/>
      </w:tblGrid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ТиПО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общего приказа о зачислении или мотивированного отказа в журнале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общего приказа о зачислении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(данные,документ,организационно-распорядительное решение)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общего приказа о зачислении или мотивированного отказа получателю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общего приказа о зачислении 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минут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минут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установленные Типовыми правилами сроки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4620"/>
        <w:gridCol w:w="4682"/>
      </w:tblGrid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ТиПО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ТиПО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оформление общего приказа о зачислении,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общего приказа о зачислении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общего приказа о зачислении и выдача общего приказа о зачислении получателю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зачисление в 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осуществляющие подготовку кадров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образовательным программам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 образования"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8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об образовании"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"Выдача дубликатов документов об образовании"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- документ установленного образца, выдаваемый соответствующим уполномоченным органом, подтверждающий личность гражданина при вступлении его в различные правоотношения;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"Выдача дубликатов документов об образовании",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основного среднего, общего среднего, технического и профессионального, высшего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"Об утверждении видов и форм документов об образовании государственного образца и Правил их выдачи".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получатель государственной услуги).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веб-сайтах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 пункте 14 настоящего регламента,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  государственной услуги отказывается в случаях, если, не представлены  все документы, требуемые в соответствии с пунктом 14 настоящего регламента. При устранении получателем государственной услуги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получает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образования регистрирует поступившие документы и передает их руководству организации образования, выдает получателю расписку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запрашиваемой 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представителя организации образования, принявшего заявление на оформление документов;фамилия,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 осуществляет ознакомление с поступившими документами и отправляет ответственному исполнителю организации образования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образования рассматривает поступившие документы, готовит проект уведомления получателю для подписи руководителя и направляет его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образования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образования, составляет один сотрудник.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получатели 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гражданина, утерявшего документ, на имя руководителя организации образования, в котором излагаются обстоятельства его утраты;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  из газеты по утере документа, с указанием номера и даты регистрации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бюро находок.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Информация о предоставлении государственной услуги  располагается на интернет-ресурсах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Документы, необходимые для получения государственной услуги, сдаются 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оказания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приложении 2 к настоящему регламенту.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документов об образовании"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589"/>
        <w:gridCol w:w="3228"/>
        <w:gridCol w:w="4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образования 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дубликат документа об образовании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(данные,документ,организационно-распорядительное решение)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не более 10-ти календарных дней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671"/>
        <w:gridCol w:w="3145"/>
        <w:gridCol w:w="4569"/>
      </w:tblGrid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корреспонден-цией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дубликата документа об образовании или мотивированного отказа в журнале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дубликата документа об образовании или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получателю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дубликата документа об образовании или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отказа получателю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дубликата документа об образовании или 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получателю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 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10-ти календарных дней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5"/>
        <w:gridCol w:w="4420"/>
        <w:gridCol w:w="4545"/>
      </w:tblGrid>
      <w:tr>
        <w:trPr>
          <w:trHeight w:val="3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оформление дубликата документа об образовании,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дубликата документа об образовании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дубликата документа об образовании и выдача дубликата документа об образовании получателю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7"/>
        <w:gridCol w:w="4640"/>
        <w:gridCol w:w="4373"/>
      </w:tblGrid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регистрация,направление заявления руководству организации образования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документов об образовании"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916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образования независимо от  ведомственной  подчиненности для обучения по общеобразовательным программам начального, основного среднего,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и зачисление в организации  образования  независимо от ведомственной  подчиненности для обучения  по общеобразовательным программам  начального, основного среднего, общего среднего  образования"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законные представители ребенка - родители (родитель), усыновители (удочерители),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среднего образования Республики Казахстан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регулируется следующими нормативными правовыми актами: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Данная услуга предоставляется гражданам Республики Казахстан в возрасте 7-18 лет (далее – получатель государственной услуги).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ежедневно, за исключением выходных и праздничных дней с 9.00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получателю государственной услуги в предоставлении государственной услуги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пунктом 14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недостоверных или искаженных фактов (сведений)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или отсутствие заявленного уровня образования в данной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учебных показателей получателя государственной услуги статусу выбранной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проживания на территории обслуживания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необходимого профиля обучения в данной организации образования получателю государственной услуги представляется информация о наличии свободных мест в других общеобразовательных школах на территории района (города) по выбранному профилю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заявителя на зачисление в организации образования руководители должны ознакомить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образования регистрирует поступившие документы и передает их руководству организации образования, выдает расписку получателю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 осуществляет ознакомление с поступившими документами и отправляет ответственному исполнителю организации образования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образования рассматривает поступившие документы, готовит проект уведомления получателю для подписи руководителя и направляет его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образования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образования, составляет один сотрудник.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процессеоказания государственной услуги</w:t>
      </w:r>
    </w:p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при обращении в организации образования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законных представителей ребенка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состоянии здоровья (медицинский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жительства или иной документ, подтверждающий место проживания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фотографии размером 3х4 см в количестве 2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от законных представителей детей, поступающих в первый класс организаций начального образования, производится с 1 июня по 30 августа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в 1 класс организаций начального образования экзамены и тестирование не проводятся, кроме частных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претендующему на получение государственной услуги по приему и зачислению в организацию образования, следует учитывать статус организации образования, уровень образования в соответствии с выбранным профилем обучения, а также территорию обслуживания (микроучасток)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Информацию о государственной услуге можно получить на официальном сайте Министерства образования и науки Республики Казахстан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, а также на информационных стендах в зданиях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 получателя государственной услуги сдаются ответственному лицу в канцелярию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 доставки результата оказания услуги осуществляется через личное посещение заявителем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зачисление в организации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589"/>
        <w:gridCol w:w="3228"/>
        <w:gridCol w:w="4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общий приказ организации образования о зачислении в организацию  образования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(данные,документ,организационно-распорядительное решение)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в 1 рабочий день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671"/>
        <w:gridCol w:w="3145"/>
        <w:gridCol w:w="4569"/>
      </w:tblGrid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общего приказа организации образования о зачислении в организацию  образования или мотивированного отказа в журнале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общего приказа организации образования о зачислении в организацию  образования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(данные,документ,организационно-распорядительное решение)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общего приказа организации образования о зачислении в организацию  образования или мотивированного отказа получателю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общего приказа организации образования о зачислении в организацию  образования 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30 минут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5"/>
        <w:gridCol w:w="3959"/>
        <w:gridCol w:w="4806"/>
      </w:tblGrid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организации образования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общего приказа организации образования о зачислении в организацию  образования,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общего приказа организации образования о зачислении в организацию  образования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общего приказа организации образования о зачислении в организацию  образования и выдача общего приказа организации образования о зачислении в организацию образования получателю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5"/>
        <w:gridCol w:w="4516"/>
        <w:gridCol w:w="4869"/>
      </w:tblGrid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организации образования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зачисление в организации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042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- документ установленного образца, выдаваемый соответствующим уполномоченным органом, подтверждающий личность гражданина при вступлении его в различные правоотношения;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законные представители ребенка - родители (родитель), усыновители (удочерители),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среднего образования Республики Казахстан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регулируется: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Типовыми правилами деятельности специальных организаций образования, утвержденными постановлением Правительства Республики Казахстан от 3 февраля 2005 года № 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Правилами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утвержденными приказом министра образования и науки Республики Казахстан от 26 ноября 2004 года № </w:t>
      </w:r>
      <w:r>
        <w:rPr>
          <w:rFonts w:ascii="Times New Roman"/>
          <w:b w:val="false"/>
          <w:i w:val="false"/>
          <w:color w:val="000000"/>
          <w:sz w:val="28"/>
        </w:rPr>
        <w:t>974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- получатель государственной услуги).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момента сдачи получателем государственной услуги необходимых документов, определенных в пункте 14 настоящего регламента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 с 8.00 до 17.00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Организации образования при представлении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извещают получателя государственной услуги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образования регистрирует поступившие документы и передает их руководству организации образования, выдает получателю расписку о получении всех документов, в которой содержится опись с отметкой о дне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 осуществляет ознакомление с поступившими документами и отправляет ответственному исполнителю организации образования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образования рассматривает поступившие документы, готовит проект уведомления получателю для подписи руководителя и направляет его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образования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образования, составляет один сотрудник.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1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о необходимости обучения на дому ребенка-инвалида по медицинским показаниям: выдается Врачебно-консультативной комиссией (ВКК) в организациях первичной медико-санитарной помощи Министерства здравоохранения Республики Казахстан по месту;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и рекомендация типа образовательной программы для обучения на дому ребенка–инвалида: выдается Психолого-медико-педагогической консультацией (ПМПК)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заявление в произвольной форме родителей на имя директора образовательной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удостоверяющие личность одного из родителей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подтверждающие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адресная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места работы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Информацию о государственной услуге можно получить на официальном сайте Министерства образования и науки Республики Казахстан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 получателей государственной услуги сдаются руководителю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 доставки результата оказания услуги - посредством личного посещения законных представителей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организации индивидуального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обучения на дому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длительного времени не могут посещать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начального, основного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589"/>
        <w:gridCol w:w="3228"/>
        <w:gridCol w:w="4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образования 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приказ организации образования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 решение)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потребителя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предоставляется в 3 рабочих дня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2671"/>
        <w:gridCol w:w="3145"/>
        <w:gridCol w:w="4569"/>
      </w:tblGrid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корреспонден-цией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организации образования или мотивированного отказа в журнале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приказа организации образования или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получателю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приказа организации образования или мотивированного отказа получателю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приказа организации образования 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минут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6"/>
        <w:gridCol w:w="3944"/>
        <w:gridCol w:w="5890"/>
      </w:tblGrid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приказа организации образования,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организации образования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приказа организации образования и выдача приказа организации образования получателю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5"/>
        <w:gridCol w:w="4599"/>
        <w:gridCol w:w="4786"/>
      </w:tblGrid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  организации образования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организации образования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 наложение резолюции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 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организации индивидуального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обучения на дому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длительного времени не могут посещать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  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детей в дошкольные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и зачисление детей в дошкольные организации образования"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законные представители ребенка - родители (родитель), усыновители (удочерители),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 (дети) - лицо, не достигшее восемнадцатилетнего возраста (совершеннолетия).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1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"Прием документов и зачисление детей в дошкольные организации образования",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дошкольными организациями всех типов и видов (далее -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1) пункта 2 статьи 14 и подпункта 6)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являются договор, заключаемый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между ДО и законными представителями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законным представителям детей дошкольного возраста (далее - получатель государственной услуги).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предоставления государственной услуги располагается на интернет-ресурсе Министерства образования и науки Республики Казахстан в разделе "Государственные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 пункте 14 настоящего регламента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течении двух рабочих дней, в соответствии с установленным графиком приҰма законных представителей,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случае, если не представлены все документы, требуемые в соответствии с пунктом 14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ДО регистрирует поступившие документы и передает руководству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ДО осуществляет ознакомление с поступившими документами и отправляет ответственному исполнителю ДО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ДО рассматривает поступившие документы, готовит проект уведомления получателю для подписи руководителя и направляет его в канцелярию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ДО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ДО, составляет один сотрудник.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1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 в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направление, выданное Управлением образования города (района), в сельской местности -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санитарно-эпидемиологической службы об эпидокружении.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договора выдаются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зачисления ребенок получает право на обучение и содержание в дошкольной организации в соответствии с общеобразовательными учебными программами дошкольного воспитания и обучения и расписанием занятий, установленным ДО, предоставляющим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остаҰтся у получателя государственной услуги (законных представителей)).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1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ДО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47"/>
    <w:bookmarkStart w:name="z1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зачисление детей в дошкольные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образования"     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МЕЖДУ ДОШКОЛЬНОЙ ОРГАНИЗАЦИЕЙ И ЗАКОННЫМИ ПРЕДСТАВИТЕЛЯМИ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 "___"___________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Дошкольная организация № _____________________________________________________________________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именуемая в дальнейшем ДО, в лице заведующей ДО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   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действующая на основании Устава ДО, с одной стороны, и матерью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(отцом, лицом, их заменяющим)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матери,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отца, лиц, их заменяющих) именуемый в дальнейшем "Родитель", ребенка ___________________________________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ребенка, год рождения) с другой стороны, заключили настоящий договор о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Зачислить ребенка в группу _________________________________________________ (наименование) на основании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документа о зачислении)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жизни и укрепление физического и психического здоровья ребенка; его интеллектуальное, физическое и личностное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коррекцию (элементарную; квалифицированную) имеющихся отклонений в развитии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его творческие способности и интересы;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к ребенку, учитывая особенности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заботиться об эмоциональном благополучии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Обучать ребенка по программе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название органа, утвердившего программу)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предметно - развивающую среду в ДО (помещение, оборудование, учебно - наглядные пособия, игры, игрушки);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деятельность ребенка в соответствии с его возрастом, индивидуальными особенностями, содержанием образовательной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Предоставлять ребенку имеющиеся в ДО дополнительные образовательные услуги (за рамками основной образовательной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бесплатные образовательные услуги ___________________________________________(наименование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оплачиваемых за счет средств спонсоров; учредителя)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платные образовательные услуги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оплачиваемых родителями)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медицинское обслуживание ребенка: лечебно-профилактические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(наименование, кратность)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оздоровительные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(наименование, кратность)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 - гигиенические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_____________________________________________________________________(наименование) дополнительные медицинские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(наименование, платные, бесплатные)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ребенка сбалансированным питанием, необходимым для его нормального роста и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(вид питания, в т.ч. диетическое)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(его кратность, время приема пищи)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Устанавливать график посещения ребенком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(дни недели, время пребывания, выходные, праздничные дни,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график свободного посещения)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Сохранять место за ребенком в случае его болезни, санаторно - курортного  лечения; карантина; отпуска и временного отсутствия "Родителя" по уважительным причинам (болезнь, командировка, прочее), а также в летний период, сроком до 2-х месяцев, вне зависимости от продолжительности отпуска "Родителя";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Разрешать "Родителю" находиться в группе вместе с ребенком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(время)______________________________________________________________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Обеспечить сохранность имущества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Оказывать квалифицированную помощь "Родителю" в воспитании и обучении  ребенка; в коррекции имеющихся отклонений в его развитии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Переводить ребенка в следующую возрастную группу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"Родитель"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 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плату за содержание ребенка в ДО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воспитателя, не передоверяя ребенка лицам, не достигшим 16-летнего возраста (или иные 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Приводить ребенка в ДО в опрятном виде; чистой одежде и обуви _____________________________________________________________________  (иные требования ДО с учетом местных, сезонных,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возрастных, индивидуальных особенностей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Информировать ДО о предстоящем отсутствии ребенка; его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ДО по всем направлениям воспитания и обучения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Оказывать ДО посильную помощь в реализации уставных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(охрана жизни ребенка, оздоровление, гигиеническое,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культурно – эстетическое, экологическое воспитание,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коррекционная работа в условиях семьи,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Отчислить ребенка из ДО при наличии медицинского заключения о состоянии здоровья ребенка, препятствующего его дальнейшему пребыванию.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"Родителю" отсрочку платежей за содержание ребенка в ДО по его ходатайству.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воспитания ребенка в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Расторгнуть настоящий договор досрочно при систематическом невыполнении "Родителем" своих обязательств, уведомив "Родителя" об 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работе Совета педагогов ДО с правом 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улучшению работы с детьми и по организации дополнительных услуг в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Выбирать образовательную программу из используемых ДО в работе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Выбирать виды из предлагаемых дополнительных услуг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Находиться с ребенком в ДО в период его адаптации в течение ______ дней; ____ часов; в других случаях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Ходатайствовать перед ДО об отсрочке платежей за содержание ребенка в ДО; за дополнительные услуги не позднее чем за _____ дней до установленных сроков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Требовать выполнения Устава ДО и условий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Заслушивать отчеты заведующей ДО и педагогов о работе с детьми в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Расторгнуть настоящий договор досрочно в одностороннем порядке при условии предварительного уведомления об этом ДО за ______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Договор действует с момента его подписания и может быть 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Изменения, дополнения к договору оформляются в форме 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 ненадлежащее исполнение обязательств ______________________________________________(ответственность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 с ____________ по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Договор составлен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хранится в ДО в личном деле ребенка; другой - у "Родителя" (лиц, его заменяющих).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подписавшие настоящий Договор: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Дошкольная организация ________________________________________ Родитель: мать (отец, лицо, их № ________________________________________________________ заменяющее)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 (Ф.И.О.;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сельский округ, улица, дом)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____________________________________Адрес проживания:Паспортные данные: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работы;_____________________________________________________________________должность;_____________________________________________________________________телефон домашний, служебный)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</w:t>
      </w:r>
    </w:p>
    <w:bookmarkStart w:name="z1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зачисление детей в дошкольные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образования"     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8"/>
        <w:gridCol w:w="2345"/>
        <w:gridCol w:w="3803"/>
        <w:gridCol w:w="4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1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ДО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195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ДО - оформляет договор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(данные,документ, организационно-распорядительное решение)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ДО-государственная услуга предоставляется в течении 2 рабочих дней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2419"/>
        <w:gridCol w:w="3486"/>
        <w:gridCol w:w="3863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ДО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или мотивированного отказа в журнале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договора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договора или мотивированного отказа получателю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договора 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рабочих дней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5239"/>
        <w:gridCol w:w="4187"/>
      </w:tblGrid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ДО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договора,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договора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и выдача договора получателю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6"/>
        <w:gridCol w:w="3870"/>
        <w:gridCol w:w="5934"/>
      </w:tblGrid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ДО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ДО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ДО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зачисление детей в дошкольные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образования"     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788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1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и зачисление в организации дополнительного образования  для детей по предоставлению им дополнительного образования"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- документ установленного образца, выдаваемый соответствующим уполномоченным органом, подтверждающий личность гражданина при вступлении его в различные правоотношения;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законные представители ребенка - родители (родитель), усыновители (удочерители),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 (дети) - лицо, не достигшее восемнадцатилетнего возраста (совершеннолетия).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1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дополнительного образования для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государственными казенными коммунальными предприятиями,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38-1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1;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4; подпунктом 44-5) статьи 5;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подпунктами 5), 10) 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подпунктами 5), 9)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пунктом 1, подпунктом 1)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23;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26; пунктом 4 статьи 40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заключенного между законными представителями ребенка и организацией дополнительного образования детей, 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в возрасте от 3 до 18 лет (далее - получатель государственной услуги).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стендах, расположенных в организациях дополнительного образования для детей, а также на официальных сайтах отделов образования регионов и на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образования регистрирует поступившие документы и передает их руководству организации образования, выдает получателю расписку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ответственного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 осуществляет ознакомление с поступившими документами и отправляет ответственному исполнителю организации образования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образования рассматривает поступившие документы, готовит проект уведомления получателю для подписи руководителя и направляет его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образования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образования, составляет один сотрудник.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1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в организацию дополнительного образования для детей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зачислении в организацию дополнительного образования для детей от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рождении, документа, удостоверяющего личность ребенка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анкету со сведениями о ребенке и о законных представителях;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с условиями оказания услуги (по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справку о состоянии здоровья (медицинский паспорт) по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необходимых документов для получения государственной услуги размещается в фойе организации дополнительного образования для детей, а также на официальном сайте уполномоченного органа организации дополнительного образования для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сдаются в кабинет лица, ответственного за оказание данной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 приложении 4 к настоящему регламенту.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1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56"/>
    <w:bookmarkStart w:name="z1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по предоставлению 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  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Организаций оказывающие дополнительное образование для детей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284"/>
        <w:gridCol w:w="3568"/>
        <w:gridCol w:w="1"/>
        <w:gridCol w:w="4827"/>
      </w:tblGrid>
      <w:tr>
        <w:trPr>
          <w:trHeight w:val="55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 8 (7122)</w:t>
            </w:r>
          </w:p>
        </w:tc>
      </w:tr>
      <w:tr>
        <w:trPr>
          <w:trHeight w:val="114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центр внешкольной работы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Азаттык,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32-32-53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mtzho_@mail.ru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станция юных натуралистов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Нажимеденова, 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29-07-14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детская музыкальная школа имени Курмангазы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45-24-80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т/ф.: 45-36-91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при академии народной музыки имени Д.Нурпеисовой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54а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21-42-35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muzkolledzh@ mail.ru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З.Койшибаева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Ашимова, 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24-36-71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Атырау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24-75-83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т/ф.: 24-77-68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25-71-86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25-70-47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Ескалиева, 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23-33-28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 8 (71237)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Т.Культумиева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Нефтяников,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4-87-62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т/ф.: 4-87-63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Agiba_1963@ mail.ru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№ 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Дюсенбекова, 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5-25-23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т/ф. 5-19-98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8, дом 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5-80-52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5-16-77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т/ф.: 5-75-62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 8 (71231)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Егемен Казакстан,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2-04-35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Егемен Казакстан,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т/ф.: 2-14-13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Новобогат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Касымова,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2-47-42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2-57-83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 8 (71234)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2-13 -55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 8 (71233)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Гилаева,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имени Даулеткерея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Егемен Казакстан,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3-43-68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искусств имени Д.Нурпеисовой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Испулаева,57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 8 (71238)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имени А. Умирова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Билялова,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7-17-38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Карабалина,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т/ф.: 2-2-106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 8 (71236)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имени З.Ищановой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Ищановой,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 8 (71239)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Газшылар,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Махамбета, 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(71235) 2-16-45</w:t>
            </w:r>
          </w:p>
        </w:tc>
      </w:tr>
    </w:tbl>
    <w:bookmarkStart w:name="z2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по предоставлению 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  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МЕЖДУ ОРГАНИЗАЦИЕЙ ДОПОЛНИТЕЛЬНОГО ОБРАЗОВАНИЯ И РОДИТЕЛЯМИ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 "___"___________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Дошкольная организация № _____________________________________________________________________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именуемая в дальнейшем ДО, в лице заведующей ДО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действующая на основании Устава ДО, с одной стороны, и матерью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(отцом, лицом, их заменяющим)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матери,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отца, лиц, их заменяющих) именуемый в дальнейшем "Родитель", ребенка ___________________________________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ребенка, год рождения) с другой стороны, заключили настоящий договор о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Зачислить ребенка в группу _________________________________________________ (наименование) на основании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документа о зачислении)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жизни и укрепление физического и психического здоровья ребенка; его интеллектуальное, физическое и личностное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коррекцию (элементарную; квалифицированную) имеющихся отклонений в развитии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его творческие способности и интересы;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к ребенку, учитывая особенности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заботиться об эмоциональном благополучии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Обучать ребенка по программе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название органа, утвердившего программу)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предметно - развивающую среду в ДО (помещение, оборудование, учебно - наглядные пособия, игры, игрушки);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деятельность ребенка в соответствии с его возрастом, индивидуальными особенностями, содержанием образовательной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Предоставлять ребенку имеющиеся в ДО дополнительные образовательные услуги (за рамками основной образовательной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бесплатные образовательные услуги ___________________________________________(наименование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оплачиваемых за счет средств спонсоров; учредителя)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платные образовательные услуги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оплачиваемых родителями)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медицинское обслуживание ребенка: лечебно-профилактические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(наименование, кратность)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оздоровительные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(наименование, кратность)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 - гигиенические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_____________________________________________________________________(наименование) дополнительные медицинские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(наименование, платные, бесплатные)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ребенка сбалансированным питанием, необходимым для его нормального роста и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(вид питания, в т.ч. диетическое)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(его кратность, время приема пищи)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Устанавливать график посещения ребенком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(дни недели, время пребывания, выходные, праздничные дни,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график свободного посещения)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Сохранять место за ребенком в случае его болезни, санаторно - курортного  лечения; карантина; отпуска и временного отсутствия "Родителя" по уважительным причинам (болезнь, командировка, прочее), а также в летний период, сроком до 2-х месяцев, вне зависимости от продолжительности отпуска "Родителя";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Разрешать "Родителю" находиться в группе вместе с ребенком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(время)______________________________________________________________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Обеспечить сохранность имущества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Оказывать квалифицированную помощь "Родителю" в воспитании и обучении  ребенка; в коррекции имеющихся отклонений в его развитии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Переводить ребенка в следующую возрастную группу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"Родитель"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 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плату за содержание ребенка в ДО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воспитателя, не передоверяя ребенка лицам, не достигшим 16-летнего возраста (или иные 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Приводить ребенка в ДО в опрятном виде; чистой одежде и обуви _____________________________________________________________________  (иные требования ДО с учетом местных, сезонных,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возрастных, индивидуальных особенностей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Информировать ДО о предстоящем отсутствии ребенка; его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ДО по всем направлениям воспитания и обучения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Оказывать ДО посильную помощь в реализации уставных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(охрана жизни ребенка, оздоровление, гигиеническое,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культурно – эстетическое, экологическое воспитание,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коррекционная работа в условиях семьи,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Отчислить ребенка из ДО при наличии медицинского заключения о состоянии здоровья ребенка, препятствующего его дальнейшему пребыванию.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"Родителю" отсрочку платежей за содержание ребенка в ДО по его ходатайству.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воспитания ребенка в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Расторгнуть настоящий договор досрочно при систематическом невыполнении "Родителем" своих обязательств, уведомив "Родителя" об 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работе Совета педагогов ДО с правом 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улучшению работы с детьми и по организации дополнительных услуг в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Выбирать образовательную программу из используемых ДО в работе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Выбирать виды из предлагаемых дополнительных услуг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Находиться с ребенком в ДО в период его адаптации в течение ______ дней; ____ часов; в других случаях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Ходатайствовать перед ДО об отсрочке платежей за содержание ребенка в ДО; за дополнительные услуги не позднее чем за _____ дней до установленных сроков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Требовать выполнения Устава ДО и условий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Заслушивать отчеты заведующей ДО и педагогов о работе с детьми в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Расторгнуть настоящий договор досрочно в одностороннем порядке при условии предварительного уведомления об этом ДО за ______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Договор действует с момента его подписания и может быть 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Изменения, дополнения к договору оформляются в форме 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 ненадлежащее исполнение обязательств ______________________________________________(ответственность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 с ____________ по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Договор составлен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хранится в ДО в личном деле ребенка; другой - у "Родителя" (лиц, его заменяющих).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подписавшие настоящий Договор: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Дошкольная организация ________________________________________ Родитель: мать (отец, лицо, их № ________________________________________________________ заменяющее)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 (Ф.И.О.;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сельский округ, улица, дом)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____________________________________Адрес проживания:Паспортные данные: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работы;_____________________________________________________________________должность;_____________________________________________________________________телефон домашний, служебный)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</w:t>
      </w:r>
    </w:p>
    <w:bookmarkStart w:name="z2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по предоставлению 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  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8"/>
        <w:gridCol w:w="2345"/>
        <w:gridCol w:w="3803"/>
        <w:gridCol w:w="4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15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ДО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195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ДО - оформляет договор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(данные,документ, организационно-распорядительное решение)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ДО-государственная услуга предоставляется в течении 2 рабочих дней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2419"/>
        <w:gridCol w:w="3486"/>
        <w:gridCol w:w="3863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ДО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или мотивированного отказа в журнале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договора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договора или мотивированного отказа получателю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договора 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рабочих дней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5239"/>
        <w:gridCol w:w="4187"/>
      </w:tblGrid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ДО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договора,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договора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и выдача договора получателю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6"/>
        <w:gridCol w:w="3870"/>
        <w:gridCol w:w="5934"/>
      </w:tblGrid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ДО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ДО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ДО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по предоставлению 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804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1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для предоставления бесплатного питания отдельным категориям обучающихся и воспитанников в общеобразовательных школах"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попечительство - правовая форма защиты прав и интересов ребенка (детей) в возрасте от четырнадцати до восемнадцати лет, а также совершеннолетних лиц, ограниченных судом в дееспособности вследствие злоупотребления спиртными напитками или наркотическими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опека - правовая форма защиты прав и интересов детей, не достигших четырнадцати лет, и лиц, признанных судом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ребенок-сирота (дети-сироты) - ребенок (дети), у которого умерли оба или единственный родитель.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1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в соответствии со Стандартом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районов (городов областного значения) (далее – организации образования) согласно приложениям 1,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 подпунктом 19) пункта 2, подпунктом 21) пункта 3, подпунктом 14) пункта 4 статьи 6 Закона Республики Казахстан от 27 июля 2007 года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 приложению 5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располагается на стендах, расположенных в фойе Управления образования Атырауской области, районных, городского отделов образования, перечень которых указан в приложениях 3, 4 к настоящему регламенту, а также на интернет-ресурсах акиматов и Управления образования Атырауской области, районных, городского отделов образования и на сайте Министерства образования и науки Республики Казахстан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 пункте 14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организации образования регистрирует поступившие документы и их передает руководству организации образования, выдает получателю расписку о получении всех документов согласно приложению 7 к настоящему регламенту,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ответственного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 осуществляет ознакомление с поступившими документами и отправляет ответственному исполнителю организации образования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организации образования рассматривает поступившие документы, готовит проект уведомления получателю для подписи руководителя и направляет его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организации образования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организации образования, составляет один сотрудник.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1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 подпункте 1)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лиц,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 подпункте 2)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 подпунктах 4) и 5) пункта 7 настоящего регламента определяются коллегиальным органом на основании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Образец заявления согласно приложению 6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Документы, указанные в пункте 14 настоящего регламента,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8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 приложении 9 к настоящему регламенту.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1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65"/>
    <w:bookmarkStart w:name="z1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Атырауской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3472"/>
        <w:gridCol w:w="2031"/>
        <w:gridCol w:w="3678"/>
        <w:gridCol w:w="3700"/>
      </w:tblGrid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Атырауской области"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77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www.e-atyrau.kz</w:t>
            </w:r>
          </w:p>
        </w:tc>
      </w:tr>
    </w:tbl>
    <w:bookmarkStart w:name="z1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акиматов районов, города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3488"/>
        <w:gridCol w:w="2386"/>
        <w:gridCol w:w="3634"/>
        <w:gridCol w:w="3261"/>
      </w:tblGrid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города Атырау"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35-40-95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Айтеке би, 77 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www.akimat-atyrau.kz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Жылыойского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5-12-42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город Кульсары, проспект Махамбета, 26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www.zhylyoi.kz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Индерского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2-12-43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Индерборский, улица Кунаева, 12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Исатайского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2-01-73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поселок Аккыстау, улица Егеменди Казахcтан, 12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isataiakimat.kz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Кызылкогинского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2-13-45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улица Абая,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Курмангазинского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2-12-92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улица Кушекбаева, 25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Макатского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3-03-99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поселок Макат, Центральная площадь, 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"Акимат Махамбетского района"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2-12-42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поселок Махамбет, улица Абая, 16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образования Атырауской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2714"/>
        <w:gridCol w:w="1467"/>
        <w:gridCol w:w="4999"/>
        <w:gridCol w:w="3421"/>
      </w:tblGrid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354965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060010, город Атырау,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77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www.atyrauobl.kz</w:t>
            </w:r>
          </w:p>
        </w:tc>
      </w:tr>
    </w:tbl>
    <w:bookmarkStart w:name="z2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районных, городского отделов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5198"/>
        <w:gridCol w:w="3593"/>
        <w:gridCol w:w="3923"/>
      </w:tblGrid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Атырау"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Азаттык, 65а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3548-47, 328209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Жылыойского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Кулсары, улица Абдрахманова, 47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Индерского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Индер, улица Кунаева, 18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Махамбетского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Махамбет,  улица Махамбета, 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Исатайского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Аккыстау, улица Егемен Казахстан, 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Макатского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улица Железнодорожная, 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Курмангазинского 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 улица Кушекбаева, 25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улица Карабалина, 24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</w:tbl>
    <w:bookmarkStart w:name="z2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 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справки о предоставлении бесплатного питания отдельным категориям обучающихся и воспитанников в общеобразовательных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Дана___________________________ в том, что он/она включен (-а) в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обучающихся и воспитанников, обеспечивающихся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питанием в 20__ - 20__ учебном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 Дата, подпись директора школы</w:t>
      </w:r>
    </w:p>
    <w:bookmarkStart w:name="z2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заявления для предоставления бесплатного питания отдельным категориям обучающихся и воспитанников в общеобразовательных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Директору школы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 _________  района, _________области)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населенного пункта,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Start w:name="z2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расписки о получении документов у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Школа ___________________________ (указать № или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города и области)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приеме документов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Сведения о полученных доходах (заработная плата работающих родителей или лиц, их заменяющих, доходы от предпринимательской и других видов деятельности, доходы в виде алиментов на детей и других иждивенцев).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Другие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Start w:name="z2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 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2257"/>
        <w:gridCol w:w="3224"/>
        <w:gridCol w:w="5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 оформляет справку о предоставлении бесплатного питания отдельным категориям обучающихся и воспитанников в общеобразовательных школах 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 решение)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организации образования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предоставляется в 5 рабочих дней 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6"/>
        <w:gridCol w:w="2673"/>
        <w:gridCol w:w="3147"/>
        <w:gridCol w:w="4364"/>
      </w:tblGrid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организации образования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корреспонден-цией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о предоставлениибесплатного питания отдельным категориям обучающихся и воспитанников в общеобразовательных школах или мотивированного отказа в журнале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о предоставлении бесплатного питания отдельным категориям обучающихся и воспитанников в общеобразовательных школах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о предоставлении бесплатного питания отдельным категориям обучающихся и воспитанников в общеобразовательных школах или мотивированного отказа получателю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о предоставлении бесплатного питания отдельным категориям обучающихся и воспитанников в общеобразовательных школах 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30 минут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3945"/>
        <w:gridCol w:w="5688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 о предоставлении бесплатного питания отдельным категориям обучающихся и воспитанников в общеобразовательных школах,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 о предоставлении бесплатного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справки о предоставлении бесплатного питания отдельным категориям обучающихся и воспитанников в общеобразовательных школах и выдача справки о предоставлении бесплатного питания отдельным категориям обучающихся и воспитанников в общеобразовательных школах получателю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1"/>
        <w:gridCol w:w="3755"/>
        <w:gridCol w:w="5884"/>
      </w:tblGrid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организации образования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 питания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  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042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343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предоставления отдыха детям из малообеспеченных семей в загородных и пришкольных лагерях"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2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"Прием документов для предоставления отдыха детям из малообеспеченных семей в загородных и пришкольных лагерях"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- документ установленного образца, выдаваемый соответствующим уполномоченным органом, подтверждающий личность гражданина при вступлении его в различные правоотношения;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законные представители ребенка - родители (родитель), усыновители (удочерители),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2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Государственая услуга оказывается в соответствии со Стандартом государственной услуги "Прием документов для предоставления отдыха детям из малообеспеченных семей в загородных и пришкольных лагерях",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 образования Атырауской области, районными, городским отделами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2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Полная информация о порядке оказания государственной услуги располагается на стендах, расположенных в организациях образования, а также на официальных сайтах отделов образования регионов и на сайте Министерства образования и науки Республики Казахстан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регистрирует поступившие документы и передает их руководству уполномоченного органа, выдает получателю расписку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осуществляет ознакомление с поступившими документами и отправляет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поступившие документы, готовит проект уведомления получателю для подписи руководителя и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уполномоченного органа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Минимальное количество лиц, осуществляющих прием документов для оказания государственной услуги, который будет определяться дифференцированно в зависимости от количества потенциальных получателей, проживающих в том или ином населенном пункте, а также в зависимости от дня недели и суточного графика работы уполномоченном органе, составляет один сотрудник. 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2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необходимых документов для получения государственной услуги размещается в фойе организации образования, а также на официальных сайтах Управления образования Атырауской области, районных, городского отделов образования и на сайте Министерства образования и науки Республики Казахстан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Необходимые документы для получения государственной услуги сдаются ответственному лицу за оказание государственной услуги уполномоченного органа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2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80"/>
    <w:bookmarkStart w:name="z2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отдыха детям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малообеспеченных семей в загородных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пришкольных лагерях"     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Cписок государственных учреждений "Отделов образования акиматов города (районов)"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356"/>
        <w:gridCol w:w="3240"/>
        <w:gridCol w:w="5371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Атырау"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проспект Азаттык, 65 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3548-47, 328209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Жылойского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Кулсары, улица Абдрахманова, 47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 214-85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Индерского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Индер, улица Кунаева, 18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 210-50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Махамбетского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Махамбет, улица Махамбета, 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 210-21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Исатайского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Аккыстау, улица Егемен Казахстан,7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 204-57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Макатского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улица Железнодорожная, 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Курмангазинского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 улица Кушекбаева, 25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 204-99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Кызылкогинского района"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улица Карабалина, 24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 211-75</w:t>
            </w:r>
          </w:p>
        </w:tc>
      </w:tr>
    </w:tbl>
    <w:bookmarkStart w:name="z2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для предоставления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детям из малообеспеченных семей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загородных и пришкольных лагерях"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4"/>
        <w:gridCol w:w="6206"/>
      </w:tblGrid>
      <w:tr>
        <w:trPr>
          <w:trHeight w:val="30" w:hRule="atLeast"/>
        </w:trPr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:____________________________   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родителей:________________________________________________________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   "________________20  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   "________________20  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   "_______________20  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:__________________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0"/>
        <w:gridCol w:w="6290"/>
      </w:tblGrid>
      <w:tr>
        <w:trPr>
          <w:trHeight w:val="30" w:hRule="atLeast"/>
        </w:trPr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тщательно вымыт и одет во все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2.носки 3 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 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 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ценные вещи администрация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не несет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</w:tr>
    </w:tbl>
    <w:bookmarkStart w:name="z2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для предоставления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детям из малообеспеченных семей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загородных и пришкольных лагерях"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6"/>
        <w:gridCol w:w="2982"/>
        <w:gridCol w:w="3229"/>
        <w:gridCol w:w="4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уполномоченный орган - оформляет направление в загородные и пришкольные лагеря или мотивированный отказ.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 решение)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 подписания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получателя в уполномоченный орган - государственная услуга предоставляется в 10 календарных дней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9"/>
        <w:gridCol w:w="2153"/>
        <w:gridCol w:w="3171"/>
        <w:gridCol w:w="4397"/>
      </w:tblGrid>
      <w:tr>
        <w:trPr>
          <w:trHeight w:val="30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Руководствоуполномоченого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корреспонден-цией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направление в загородные и пришкольные лагеря или мотивированного отказа в журнале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направление в загородные и пришкольные лагеря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документ,организационно-распорядительное решение)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направление в загородные и пришкольные лагеря или мотивированного отказа получателю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направление в загородные и пришкольные лагеря или подписание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</w:tr>
      <w:tr>
        <w:trPr>
          <w:trHeight w:val="30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3945"/>
        <w:gridCol w:w="5688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направления в загородные и пришкольные лагеря,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направления в загородные и пришкольные лагеря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направления в загородные и пришкольные лагеря и выдача направления в загородные и пришкольные лагеря получателю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1"/>
        <w:gridCol w:w="3755"/>
        <w:gridCol w:w="5884"/>
      </w:tblGrid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регистрация, 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 органа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отказа, 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для предоставления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детям из малообеспеченных семей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загородных и пришкольных лагерях"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