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b312" w14:textId="433b3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29 декабря 2012 года № 432. Зарегистрировано Департаментом юстиции Атырауской области 25 января 2013 года № 2677. Утратило силу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статьями 27,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электронной государственной услуги "Прикрепление к медицинской организации, оказывающей первичную медико–санитарную помощь"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электронной государственной услуги "Выдача лицензии, переоформление, выдача дубликатов лицензии на медицинскую деятельность"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Атырауской области" в установленном законодательством порядке принять все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Мукана Ш.Ж.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декабря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"Прикрепление к медицинской организации, оказывающей первичную медико–санитарную помощь"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"Прикрепление к медицинской организации, оказывающей первичную медико–санитарную помощь" (далее – Услуга) оказывается медицинскими организациями, оказывающими первичную медико-санитарную помощь (далее - ПМСП) Управлением здравоохранения Атырауской области посредством Медико-статистической системы (далее - МСС) Единой информационной системы здравоохранения Республики Казахстан (далее - ЕИСЗ) и/или портала "Регистр прикрепленного населения" (далее - РПН) через веб-портал "электронного правительства" (далее -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"Прикрепление к медицинской организации, оказывающей первичную медико-санитарную помощь",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 "Об утверждении стандартов государственных услуг в области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"Выдача лицензии, переоформление, выдача дубликатов лицензии на медицинскую деятельность" (далее – услуга), утвержденного постановлением Правительства Республики Казахстан от 10 сентября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1173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медицинской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средство криптографической защиты информации (далее – СКЗИ) - средство, реализующее алгоритмы криптографических преобразований, генерацию, формирование, распределение и управление ключами;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МСС ЕИСЗ – медико–статистическая система единой информационной системы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УЗ – Управление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и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—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ГДЛ ФЛ 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интернет ресурс -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МЗ РК – Министерство здраоохранения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ВИС МЗ РК – ведомственные информационные системы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СФЕ – структурно-функциональная единица;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ПМСП – организация, оказывающая первичную медико-санитарную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РПН – регистрация прикрепленного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ПЭП – веб-портал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ШЭП – шлюз "электронного правительства".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Услуги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(схема функционального взаимодействия при оказании электронной государственной услуги) проводятся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пользователь осуществляет регистрацию на ПЭП с помощью ИИН и пароля (осуществляется для незарегистрированных пользователей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авторизации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пользователе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на ПЭП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пользователем услуги, указанной в настоящем Регламенте, вывод на экран формы запроса для оказания услуги и заполнение пользователем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запрос на электронную государственную услугу из ЕИСЗ;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входит ли выбранная МО в пилотную зону внедрения ЕИСЗ;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отправка заявки пользователя в МСС на узел 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отправка заявки пользователя в РПН;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поступивших данных в МСС;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5.1 – результатом оказания услуги является формирование ПЭПом уведомления об отказе в прикреплении к МО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5.2 – формирование запроса на прикрепление к МО и отправка на обработку в УЗ в РПН.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условие 4 – принятие решения о прикреплении пользователя к желаемой 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5.3 – результатом оказания услуги является формирование ПЭПом уведомления об отказе в прикреплении к МО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5.4 - результатом оказания услуги является формирование ПЭПом уведомления о прикреплении к 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условие 5 - проверка поступивших данных в РПН в 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процесс 6.1 – результатом оказания услуги является формирование ПЭПом уведомления об отказе в прикреплении к МО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процесс 6.2 – формирование запроса на прикрепление к МО и отправка на обработку в УЗ в РПН.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условие 6 – принятие решения о прикреплении пользователя к желаемой 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процесс 6.3 –результатом оказания услуги является формирование ПЭПом уведомления об отказе в прикреплении к МО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процесс 6.4 - результатом оказания услуги является формирование ПЭПом уведомления о прикреплении к 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Экранные формы на электронную государственную услугу предоставляются пользователю в соответствии с приложением 3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ввод пользователем данных лица, которому оказывается услуга, (ИИН) и пароля для входа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заказ Услуги с помощью кнопки "Заказать услуг online";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ИИН и ФИО выбирается автоматически, по результатам регистрации пользователя 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пользователь с помощью кнопки "отправить запрос" осуществляет отправку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обработка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выводится следующая информация: ИИН; ФИО; Организация ПМСП;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заявки на прикрепление к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получении ответа из ЕИСЗ МЗ РК отображается результат заявки на прикрепления к организации ПМСП;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после обработки заявки пользователю предоставляется возможность просмотреть результаты обработки заявки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"печать уведомления" - результат заявки отправляются на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Процесс обработки поступающих заявок в организацию ПМСП описан ниже: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организации ПМСП (далее – сотрудник ПМСП) в течение рабочего дня проверяет наличие поступающих заявок на прикрепление с ПЭП (далее - заявки) в функционале ВИС МЗ РК;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если такие имеются, сотрудник ПМСП обработывает их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принимается решение об отказе в прикреплении к организации ПМСП данного физического лица, то сотрудник ПМСП отклоняет заявку с указанием причины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принимается решение о прикреплении данного физического лица к организации ПМСП, то сотрудник ПМСП принимает заявку и формирует запрос на прикрепление для отправки на рассмотрение в УЗ.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Процесс обработки поступающих запросов в УЗ проводится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УЗ (далее – сотрудник УЗ) в течение рабочего дня проверяет наличие поступающих запросов на прикрепление от организаций ПМСП (далее - запрос) в функционале портала РПН;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если такие имеются, сотрудник УЗ обрабатывает их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принимается решение об отказе в прикреплении к организации ПМСП данного физического лица, то сотрудник УЗ обрабатывает данный запрос как отказ в прикреплении;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принимается решение о прикреплении данного физического лица к организации ПМСП, то сотрудник УЗ обрабатывает данный запрос и прикрепляет физическое лицо к организации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оказания электронной государственной услуги можно получить по телефону саll-центра ПЭП: (1414).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Услуги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Информационные системы,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МСС ЕИСЗ;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РПН.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действий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пользователям измеряются показателями качества и доступности, форма анкеты для определения показателей электронной государственной услуги: "качество" и "доступность"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пользователям: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ИИН у лица, которое прикрепляется к медицинской организации, оказывающей первичную медико-санитарную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авторизация на ПЭП.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"Прикрепление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организации, оказывающей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первичную медико-санитарную помощь"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 (процедур, функций, операций) с указанием срока выполнения каждого действия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1473"/>
        <w:gridCol w:w="1602"/>
        <w:gridCol w:w="1602"/>
        <w:gridCol w:w="1409"/>
        <w:gridCol w:w="1259"/>
        <w:gridCol w:w="1517"/>
        <w:gridCol w:w="1517"/>
        <w:gridCol w:w="1712"/>
      </w:tblGrid>
      <w:tr>
        <w:trPr>
          <w:trHeight w:val="84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действия(хода, потока работ)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ВИС МЗ РК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175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с указанием пароля 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нарушениями в данных пользователя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Запрашивает услугу и заполняет необходимые поля и нажимает на кнопку отправить запрос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неполноте заполненных данных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 заявки в ВИС МЗ РК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запрос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ответ с ВИС МЗ РК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ответ с ВИС МЗ РК</w:t>
            </w:r>
          </w:p>
        </w:tc>
      </w:tr>
      <w:tr>
        <w:trPr>
          <w:trHeight w:val="186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успешной авторизации получает доступ к электронным услугам на ИС "ПЭП".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 с указанием ошибки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успешного заполнения отправка заявки в ВИС ЕИСЗ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Информативное окно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Заполненная форма заявки, со статусом заявки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о прикреплении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уведомление об отказе в запрашиваемой услуге с причиной отказа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уведомление об прикреплении пользователя к желаемой МО</w:t>
            </w:r>
          </w:p>
        </w:tc>
      </w:tr>
      <w:tr>
        <w:trPr>
          <w:trHeight w:val="39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мин</w:t>
            </w:r>
          </w:p>
        </w:tc>
      </w:tr>
      <w:tr>
        <w:trPr>
          <w:trHeight w:val="2595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3-если авторизация прошла успешно, 2- если есть нарушения в данных потребителя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 если заполнение заявки прошло успешно, 5- если заполнены не все необходимые данные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7-если было принято решение об отказе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8-если одобрили прикрепление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"Прикрепление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организации, оказывающей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первичную медико-санитарную помощь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действий в соответствии с их описаниями</w:t>
      </w:r>
    </w:p>
    <w:bookmarkStart w:name="z17" w:id="7"/>
    <w:p>
      <w:pPr>
        <w:spacing w:after="0"/>
        <w:ind w:left="0"/>
        <w:jc w:val="both"/>
      </w:pPr>
      <w:r>
        <w:drawing>
          <wp:inline distT="0" distB="0" distL="0" distR="0">
            <wp:extent cx="9817100" cy="1162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7100" cy="1162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"Прикрепление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организации, оказывающей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первичную медико-санитарную помощь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432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432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"Выдача лицензии, переоформление, выдача дубликатов лицензии на медицинскую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оказывается государственным учреждением "Управление здравоохранения Атырауской области" (далее – услугодатель), через центры обслуживания населения (далее - Центр), а также через веб-портал "электронного правительства" по адресу: www.e.gov.kz и веб-портал "Е-лицензирование" по адресу: www.elicense.kz (далее –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"Выдача лицензии, переоформление, выдача дубликатов лицензии на медицинскую деятельность" (далее – услуга), утвержденного постановлением Правительства Республики Казахстан от 10 сентября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1173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медицинской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"Выдача лицензии, переоформление, выдача дубликатов лицензии на медицинскую деятельность" (далее -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бизнес–идентификационный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веб–портал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ГБД ФЛ – 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ГБД ЮЛ – государственная база данных "Юридические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ИС ЦОН – информационная система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"электронного правительства"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РШЭП – региональный шлюз "электронного правительства" - информационная система, обеспечивающая информационное взаимодействие между внутренними системами/подсистемами местных исполнительных органов и внешними информационными системами, участвующими в процессе оказания электронных услуг местных исполнительных органов;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своего регистрационного свидетельства ЭЦП, которое хранится в интернет-браузере компьютера получателя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электронной государственной услуги в ИС ГБД "Е-лицензирование", указанной в настоящем Регламенте, вывод на экран формы запроса для оказания электронной государственной услуги и заполнение 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услуге, в связи с отсутствием оплаты за оказание электронной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получателя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получателя квалификационным требованиям и основаниям для выдачи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получателем результата электронной государственной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получателя, а также данных по доверенности представителя получателя (при нотариально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получателя, а также в ЕНИС –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электронной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получателя квалификационным требованиям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электронной государственной услуге услуге в связи с имеющимися нарушениями в данных 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получателем результата электронной государственной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через Центр (</w:t>
      </w:r>
      <w:r>
        <w:rPr>
          <w:rFonts w:ascii="Times New Roman"/>
          <w:b w:val="false"/>
          <w:i w:val="false"/>
          <w:color w:val="000000"/>
          <w:sz w:val="28"/>
        </w:rPr>
        <w:t>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автоматизированное рабочее место (далее - АРМ) ИС ГБД "Е-лицензирование"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получателя, а также данных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получателя, а также в ЕНИС - о данных доверенности представителя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получателя) удостоверенного (подписанного) ЭЦП оператора Центра через ШЭП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государственной электронной услуге в связи с имеющимися нарушениями в документах получателя в ИС ГБД "Е-лицензирование"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Центра результата электронной государственной услуги (электронная лицензия) сформированной ИС ГБД "Е-лицензирование".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"электронного правительства" www.egov.kz или веб-портал "Е-лицензирование" www.elicense.kz, а также через центры обслуживания населения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"открыть"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"сохранить" – результат запроса сохраняется на заданном получателем магнитном носителе в формате Adobe Acrobat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оператор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 дубликатов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медицинскую деятельность"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действий СФЕ (процедур, функций, операций) с указанием срока выполнения каждого действия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1229"/>
        <w:gridCol w:w="956"/>
        <w:gridCol w:w="956"/>
        <w:gridCol w:w="956"/>
        <w:gridCol w:w="820"/>
        <w:gridCol w:w="1230"/>
        <w:gridCol w:w="1093"/>
        <w:gridCol w:w="1093"/>
        <w:gridCol w:w="1094"/>
        <w:gridCol w:w="1094"/>
        <w:gridCol w:w="957"/>
        <w:gridCol w:w="958"/>
      </w:tblGrid>
      <w:tr>
        <w:trPr>
          <w:trHeight w:val="67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"Е-лицензирование"</w:t>
            </w:r>
          </w:p>
        </w:tc>
      </w:tr>
      <w:tr>
        <w:trPr>
          <w:trHeight w:val="7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в интернет-браузер компьютера получателя регистрационного свидетельства ЭЦП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имеющимисянарушениями в данных получателя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электронной государственной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сообщения об отказе в связи с не подтверждением подлинности ЭЦП получателя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запрос посредством ЭЦП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получателя и обработка запроса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 получателя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</w:t>
            </w:r>
          </w:p>
        </w:tc>
      </w:tr>
      <w:tr>
        <w:trPr>
          <w:trHeight w:val="169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825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получателя; 3–если авторизация прошла успешно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получателя квалификационным требованиям и основаниям для выдачи лицензии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1202"/>
        <w:gridCol w:w="1068"/>
        <w:gridCol w:w="1068"/>
        <w:gridCol w:w="1202"/>
        <w:gridCol w:w="935"/>
        <w:gridCol w:w="1202"/>
        <w:gridCol w:w="1335"/>
        <w:gridCol w:w="1469"/>
        <w:gridCol w:w="1470"/>
        <w:gridCol w:w="1470"/>
      </w:tblGrid>
      <w:tr>
        <w:trPr>
          <w:trHeight w:val="6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 ГБД ЮЛ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</w:t>
            </w:r>
          </w:p>
        </w:tc>
      </w:tr>
      <w:tr>
        <w:trPr>
          <w:trHeight w:val="7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ИС ГБД "Е-лицензирование"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электронной государственной услуги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на проверку данных получателя в ГБД ФЛ/ ГБД ЮЛ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получателя в ИС ГБД "Е-лицензирование"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28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получателя; 6 – если авторизация прошла успешно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"Е-лицензирование" отсутствуют данные по запросу, 9 – если данные по запросу найдены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"/>
        <w:gridCol w:w="1216"/>
        <w:gridCol w:w="1081"/>
        <w:gridCol w:w="1081"/>
        <w:gridCol w:w="1216"/>
        <w:gridCol w:w="946"/>
        <w:gridCol w:w="1216"/>
        <w:gridCol w:w="1352"/>
        <w:gridCol w:w="1487"/>
        <w:gridCol w:w="1487"/>
        <w:gridCol w:w="1488"/>
      </w:tblGrid>
      <w:tr>
        <w:trPr>
          <w:trHeight w:val="67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"Е-лицензирование"</w:t>
            </w:r>
          </w:p>
        </w:tc>
      </w:tr>
      <w:tr>
        <w:trPr>
          <w:trHeight w:val="79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Центра по логину и паролю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удостоверенние ЭЦП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оператора в ИС ГБД "Е-лицензирование"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1695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-  уведомления</w:t>
            </w:r>
          </w:p>
        </w:tc>
      </w:tr>
      <w:tr>
        <w:trPr>
          <w:trHeight w:val="30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2820" w:hRule="atLeast"/>
        </w:trPr>
        <w:tc>
          <w:tcPr>
            <w:tcW w:w="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получателя; 5–если нарушений нет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 дубликатов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медицинскую деятельность"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</w:t>
      </w:r>
    </w:p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9662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62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9789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Диаграмма № 3 функционального взаимодействия при оказании электронной государственной услуги через ИС ЦОН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99187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87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9248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 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лицензии,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 дубликатов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лицензии на медицинскую деятельность"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