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e252" w14:textId="4e7e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Атырауской области от 28 декабря 2012 года № 425. Зарегистрировано Департаментом юстиции Атырауской области 25 января 2013 года № 2684. Утратило силу - постановлением Атырауского областного акимата от 21 июня 2013 года № 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Атырауского областного акимата от 21.06.2013 № 238.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"Вызов врача на дом"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"Запись на прием к врачу"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здравоохранения Атырауской области" в установленном законодательством порядке принять все меры, вытекающие из настоящего постановления.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Мукана Ш.Ж. – заместителя акима области.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опубликования,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Измухамбетов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2012 года №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2012 года № 425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"Вызов врача на дом"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"Вызов врача на дом" (далее - государственная услуга) регламентирует предоставление услуги вызова врача (участкового терапевта/ участкового педиатра/врача общей практики) на дом медицинскими организациями, оказывающими первичную медико-санитарную помощь в рамках Единой информационной системы здравоохранения Республики Казахстан (далее – уполномоченная организация).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также при непосредственном обращении или по телефонной связи физического лица или его представителя в уполномоченную организацию, которое регистрируется в журнале регистрации уполномоченной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График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уполномоченной организации – ежедневно с понедельника по пятницу с 8-00 до 20-00 часов без перерыва, с 9-00 до 14-00 часов в субботу, выходные дни: воскресенье и праздничные дни в соответствии с Законом Республики Казахстан от 13 декабря 2001 года "О праздниках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 - неавтоматизированная.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предоставляется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2011 года № 1263 "Об утверждении Правил оказания первичной медико-санитарной помощи и Правил прикрепления граждан к организациям первичной медико-санитарной помощи"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Получателями государственной услуги являются физические лица (далее - потребитель).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потребителю: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непосредственном обращении - в здании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телефонной связи.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 о государственной услуге располагается: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Управления здравоохранения: www.atyrau.gov.kz;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помещениях уполномоченных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официальных источниках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также предоставляется по телефону саll-центра: (1414).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Результатом оказываемой государственной услуги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непосредственном обращении или по телефонной связи в уполномоченную организацию – запись в журнале предварительной записи на прием к врачу уполномоченной организации и затем устный ответ с указанием даты, времени приема врача в соответствии с графиком приема врачей (далее - график);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мотивированный ответ об отказе в предоставлении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после принятия запроса на оказание государственной услуги в установленное время Потребителю оказывается медицинская помощь.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уполномоченной организации, в которой предусмотрены условия для обслуживания потребителя (противопожарная безопасность, места отдыха для ожидания), в том числе для лиц с ограниченными возможностями, в соответствии с графиком.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или по телефонной связи в уполномоченную организацию Потребителю при выборе государственной услуги предоставляется возможность выбрать свободное время врача согласно Графику.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при непосредственном обращении или по телефонной связи в уполномоченную организацию Потребителю необходимо иметь: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лиц, не достигших шестнадцатилетнего возраста - свидетельство о рождении);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прикрепления к данной уполномоченной организации согласно регистру прикрепленного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при непосредственном обращении или по телефонной связи в уполномоченную организацию заполнение бланков заявлений не требуется.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Срок представления ответа (подтверждение или отказ) при непосредственном обращении или по телефонной связи в уполномоченную организацию составляет не более 10 минут, в течение которого Потребителю представляется устный ответ.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Запрос потребителя на получение государственной услуги при непосредственном обращении или по телефонной связи в уполномоченную организацию не принимается при невыполнении требований,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Деятельность уполномоченной организации основывается по отношению к Потребителю на следующих принципах: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принципов этики и деонтологии при работе с Потребителями;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своевременность и качество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прозрачность деятельности должностных лиц при рассмотрении обращений.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действий (взаимодействия) в процессе оказания государственной услуги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участвует следующая структурно-функциональная единица (далее - СФЕ): регистратор.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простых действий (процедур, функций, операции) каждой СФЕ с указанием срока выполнения каждого действия приведено в приложении 5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Диаграмма, отражающая взаимосвязь между логической последовательностью действий (в процесс оказания государственной услуги) и СФЕ приведена в приложении 6 к настоящему регламенту.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 Результаты работы по оказанию государственной услуги Потребителям измеряются показателями качества и эффективности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эффективности государственной услуги, по которым оценивается работа уполномоченных организаций, ежегодно утверждаются соответствующим приказом Министра здравоохранения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указаны контактные данные должностных лиц, которые разъясняют порядок обжалования действий (бездействия) работников уполномоченной организации и оказывают содействие в подготовке жалобы.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Жалобы в случаях несогласия с результатом оказанной государственной услуги направляются по выбору Потребителя путем обращения: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непосредственно к руководителю Управления здравоохранения Атырауской области, электронные адреса и телефоны которых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граждан руководителем управления здравоохранения Атырауской области (далее - Управления) осуществляется по графику,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"телефоны доверия" Управления,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письменной жалобой в канцелярию Управления по адресу: 060010, город Атырау, ул.Айтеке би 77, 3 этаж, 309 кабинет.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услуги, Потребитель может обратиться в суд в установленном законодательством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Обращение на некачественное оказание государственной услуги адресовывается субъекту или должностному лицу, в компетенцию которых входит разрешение поставленных в обращении вопросов.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обращении указываются фамилия, имя, отчество (при наличии в документе, удостоверяющем личность), почтовый адрес, дата и подпись Потребителя. При подаче обращения указываются наименование субъекта или должность, фамилии и инициалы должностных лиц, чьи действия обжалуются, мотивы обращения и требования.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Принятая жалоба регистрируется в журнале учета информации Управления и рассматривается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лиц". Заявителю выдается талон с указанием даты и времени, фамилии и инициалов лица, принявшего обращение. О результатах рассмотрения обращения заявителю сообщается в письменном виде по почте.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"Запись на прием к врачу"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9"/>
        <w:gridCol w:w="2102"/>
        <w:gridCol w:w="1829"/>
        <w:gridCol w:w="1830"/>
      </w:tblGrid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 и доступности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значение показателя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значение показателя в последующем году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Своевременность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% (доля) случаев предоставления услуги в установленный срок с момента заполнения электронных данных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Качество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% (доля) потребителей, удовлетворенных качеством процесса предоставления услуги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Доступность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% (доля) услуг, информация о которых доступна в электронном формате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Процесс обжалования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% (доля) потребителей, удовлетворенных существующим порядком обжалования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Вежливость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% (доля) потребителей, удовлетворенных вежливостью персонала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"Запись на прием к врачу"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должностных лиц Управления здравоохранения Атырауской области, разъясняющих порядок обжалования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1987"/>
        <w:gridCol w:w="4635"/>
        <w:gridCol w:w="2314"/>
        <w:gridCol w:w="2960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по обжалованию действий (бездействия) уполномоченных должностных лиц и оказанию содействия в подготовке жалобы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который разъясняет порядок обжалования действий (бездействия) уполномоченных должностных лиц и оказывает содействие в подготовке жалобы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должностного лица, который разъясняет порядок обжалования действий (бездействия) уполномоченных должностных лиц и оказывает содействие в подготовке жалобы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Атырауской области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oblzdrav_atyrau@mail.ru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8(7122) 354581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Атырауской области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oblzdrav_atyrau@mail.ru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8(7122) 320110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"Запись на прием к врачу"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Графики приема граждан руководителя Управления здравоохранения Атырауской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483"/>
        <w:gridCol w:w="1806"/>
        <w:gridCol w:w="7812"/>
      </w:tblGrid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Управления здравоохранения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принимающего граждан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приема граждан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Атырауской области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понедельник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11-00 до 12-30 часов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"Запись на прием к врачу"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Телефоны доверия Управления здравоохранения Атырауской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878"/>
        <w:gridCol w:w="10713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Управления здравоохранения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доверия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Атырауской области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(7122) 354571, 354581, 270970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"Запись на прием к врачу"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простых действий (процедур, функций, операции) каждой СФЕ с указанием срока выполнения каждого действия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2639"/>
        <w:gridCol w:w="8818"/>
      </w:tblGrid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Регистратор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 и их описания)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запроса на оказание государственной услуги при непосредственном обращении потребителя или по телефонной связи в уполномоченную организацию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 предварительной записи на прием к врачу уполномоченной организации, устный ответ с указанием даты, времени приема врача в соответствии с графиком приема врачей либо мотивированный ответ об отказе в предоставлении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 минут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"Запись на прием к врачу"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Диаграмма, отражающая взаимосвязь между логической последовательностью действий (в процесс оказания государственной услуги) и СФЕ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21600" cy="862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862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Потребитель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запроса на оказание государственной услуги при непосредственном обращении потребителя или по телефонной связи в уполномоченную организацию.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в журнале предварительной записи на прием к врачу уполномоченной организации, устный ответ с указанием даты, времени приема врача в соответствии с графиком приема врачей либо мотивированный ответ об отказе в предоставлении государственной услуги.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2012 года №425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2012 года №425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"Запись на прием к врачу"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"Запись на прием к врачу" (далее - государственная услуга) регламентирует предоставление услуги записи на прием к врачу (участковому терапевту/ участковому педиатру/врачу общей практики) медицинскими организациями, оказывающими первичную медико - санитарную помощь в рамках Единой информационной системы здравоохранения Республики Казахстан (далее – уполномоченная организация).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также при непосредственном обращении или по телефонной связи физического лица или его представителя в уполномоченную организацию, которое фиксируется в журнале регистрации уполномоченной организации.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График работы: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уполномоченной организации – ежедневно с понедельника по пятницу с 8-00 до 20-00 часов без перерыва, с 9-00 до 14-00 часов в субботу, выходные дни: воскресенье и праздничные дни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13 декабря 2001 года "О праздниках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предоставляется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2011 года № 1263 "Об утверждении Правил оказания первичной медико-санитарной помощи и Правил прикрепления граждан к организациям первичной медико-санитарной помощи"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Получателями государственной услуги являются физические лица (далее - потребитель).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потребителю: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непосредственном обращении - в здании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телефонной связи.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 о государственной услуге располагается: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Управления здравоохранения: www.atyrau.gov.kz;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помещениях уполномоченных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официальных источниках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также предоставляется по телефону саll-центра: (1414).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Результатом оказываемой государственной услуги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непосредственном обращении или по телефонной связи в уполномоченную организацию – запись в журнале предварительной записи на прием к врачу уполномоченной организации и затем устный ответ с указанием даты, времени приема врача в соответствии с графиком приема врачей (далее - график);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мотивированный ответ об отказе в предоставлении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после принятия запроса на оказание государственной услуги в установленное время Потребителю оказывается медицинская помощь.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уполномоченной организации, в которой предусмотрены условия для обслуживания потребителя (противопожарная безопасность, места отдыха для ожидания), в том числе для лиц с ограниченными возможностями, в соответствии с графиком.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или по телефонной связи в уполномоченную организацию Потребителю при выборе государственной услуги предоставляется возможность выбрать свободное время врача согласно Графику.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при непосредственном обращении или по телефонной связи в уполномоченную организацию Потребителю необходимо иметь: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(для лиц, не достигших шестнадцатилетнего возраста - свидетельство о рождении);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прикрепления к данной уполномоченной организации согласно регистру прикрепленного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при непосредственном обращении или по телефонной связи в уполномоченную организацию заполнение бланков заявлений не требуется.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Срок представления ответа (подтверждение или отказ) при непосредственном обращении или по телефонной связи в уполномоченную организацию составляет не более 10 минут, в течение которого Потребителю представляется устный ответ.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Запрос потребителя на получение государственной услуги при непосредственном обращении или по телефонной связи в уполномоченную организацию не принимается при невыполнении требований, указанных в пункте 11 настоящего регламента.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Деятельность уполномоченной организации основывается по отношению к Потребителю на следующих принципах: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принципов этики и деонтологии при работе с Потребителями;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своевременность и качество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прозрачность деятельности должностных лиц при рассмотрении обращений.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действий (взаимодействия) в процессе оказания государственной услуги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участвует следующая структурно-функциональная единица (далее - СФЕ): регистратор.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Текстовое табличное описание последовательности простых действий (процедур, функций, операции) каждой СФЕ с указанием срока выполнения каждого действия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Диаграмма, отражающая взаимосвязь между логической последовательностью действий (в процесс оказания государственной услуги) и СФЕ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Результаты работы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 Результаты работы по оказанию государственной услуги Потребителям измеряются показателями качества и эффективности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эффективности государственной услуги, по которым оценивается работа уполномоченных организаций, ежегодно утверждаются соответствующим приказом Министра здравоохранения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Порядок обжалования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приложении 2 к настоящему регламенту указаны контактные данные должностных лиц, которые разъясняют порядок обжалования действий (бездействия) работников уполномоченной организации и оказывают содействие в подготовке жалобы.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Жалобы в случаях несогласия с результатом оказанной государственной услуги направляются по выбору Потребителя путем обращения: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непосредственно к руководителю Управления здравоохранения Атырауской области, электронные адреса и телефоны которых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граждан руководителем управления здравоохранения Атырауской области (далее - Управления) осуществляется по графику,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"телефоны доверия" Управления,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письменной жалобой в канцелярию Управления по адресу: 060010, город Атырау, ул.Айтеке би 77, 3 этаж, 309 кабинет.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услуги, Потребитель может обратиться в суд в установленном законодательством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Обращение на некачественное оказание государственной услуги адресовывается субъекту или должностному лицу, в компетенцию которых входит разрешение поставленных в обращении вопросов.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обращении указываются фамилия, имя, отчество (при наличии в документе, удостоверяющем личность), почтовый адрес, дата и подпись Потребителя. При подаче обращения указываются наименование субъекта или должность, фамилии и инициалы должностных лиц, чьи действия обжалуются, мотивы обращения и требования.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Принятая жалоба регистрируется в журнале учета информации Управления и рассматривается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порядке рассмотрения обращений физических и юридических лиц". Заявителю выдается талон с указанием даты и времени, фамилии и инициалов лица, принявшего обращение. О результатах рассмотрения обращения заявителю сообщается в письменном виде по почте.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"Запись на прием к врачу"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9"/>
        <w:gridCol w:w="2102"/>
        <w:gridCol w:w="1829"/>
        <w:gridCol w:w="1830"/>
      </w:tblGrid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 и доступности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значение показателя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значение показателя в последующем году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Своевременность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% (доля) случаев предоставления услуги в установленный срок с момента заполнения электронных данных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Качество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% (доля) потребителей, удовлетворенных качеством процесса предоставления услуги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Доступность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% (доля) услуг, информация о которых доступна в электронном формате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Процесс обжалования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% (доля) потребителей, удовлетворенных существующим порядком обжалования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Вежливость</w:t>
            </w:r>
          </w:p>
        </w:tc>
      </w:tr>
      <w:tr>
        <w:trPr>
          <w:trHeight w:val="30" w:hRule="atLeast"/>
        </w:trPr>
        <w:tc>
          <w:tcPr>
            <w:tcW w:w="6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% (доля) потребителей, удовлетворенных вежливостью персонала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"Запись на прием к врачу"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должностных лиц Управления здравоохранения Атырауской области, разъясняющих порядок обжалования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1987"/>
        <w:gridCol w:w="4635"/>
        <w:gridCol w:w="2314"/>
        <w:gridCol w:w="2960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по обжалованию действий (бездействия) уполномоченных должностных лиц и оказанию содействия в подготовке жалобы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который разъясняет порядок обжалования действий (бездействия) уполномоченных должностных лиц и оказывает содействие в подготовке жалобы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должностного лица, который разъясняет порядок обжалования действий (бездействия) уполномоченных должностных лиц и оказывает содействие в подготовке жалобы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Атырауской области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oblzdrav_atyrau@mail.ru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8(7122) 354581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Атырауской области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oblzdrav_atyrau@mail.ru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- юрист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8(7122) 320110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"Запись на прием к врачу"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Графики приема граждан руководителя Управления здравоохранения Атырауской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483"/>
        <w:gridCol w:w="1806"/>
        <w:gridCol w:w="7812"/>
      </w:tblGrid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Управления здравоохранения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лица, принимающего граждан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приема граждан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Атырауской области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</w:t>
            </w:r>
          </w:p>
        </w:tc>
        <w:tc>
          <w:tcPr>
            <w:tcW w:w="7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понедельник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11-00 до 12-30 часов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"Запись на прием к врачу"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Телефоны доверия Управления здравоохранения Атырауской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878"/>
        <w:gridCol w:w="10713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Управления здравоохранения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доверия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Атырауской области</w:t>
            </w:r>
          </w:p>
        </w:tc>
        <w:tc>
          <w:tcPr>
            <w:tcW w:w="10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(7122) 354571, 354581, 270970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"Запись на прием к врачу"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простых действий (процедур, функций, операции) каждой СФЕ с указанием срока выполнения каждого действия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2639"/>
        <w:gridCol w:w="8818"/>
      </w:tblGrid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Регистратор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 и их описания)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запроса на оказание государственной услуги при непосредственном обращении потребителя или по телефонной связи в уполномоченную организацию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 предварительной записи на прием к врачу уполномоченной организации, устный ответ с указанием даты, времени приема врача в соответствии с графиком приема врачей либо мотивированный ответ об отказе в предоставлении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 минут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следующего действия</w:t>
            </w:r>
          </w:p>
        </w:tc>
        <w:tc>
          <w:tcPr>
            <w:tcW w:w="8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"Запись на прием к врачу"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Диаграмма, отражающая взаимосвязь между логической последовательностью действий (в процесс оказания государственной услуги) и СФЕ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3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Потребитель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запроса на оказание государственной услуги при непосредственном обращении потребителя или по телефонной связи в уполномоченную организацию.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в журнале предварительной записи на прием к врачу уполномоченной организации, устный ответ с указанием даты, времени приема врача в соответствии с графиком приема врачей либо мотивированный ответ об отказе в предоставлении государственной услуги.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