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705ed" w14:textId="4b705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Атырауского городского акимата Атырауской области от 15 февраля 2012 года № 263. Зарегистрировано Департаментом юстиции Атырауской области 21 февраля 2012 года № 4-1-155. Утратило силу постановлением  Атырауского городского акимата Атырауской области от 31 октября 2013 года № 1125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Атырауского городского акимата Атырауской области от 31.10.2013 № 1125.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самоуправлениии в Республике Казахстан", на основании статей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 xml:space="preserve">20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"О мерах по реализации Закона Республики Казахстан от 23 января 2001 года "О занятости населения" городской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перечень организации в которых будут проводиться общественные работы, виды общественных работ, размер оплаты труда и источник их финансирования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Карабаеву А.С. – заместителя акима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  Исмуратов М.О.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города Атырау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февраля 2012 года № 263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организации в которых будут проводиться общественные работы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 Аппарат акима Атырауской области,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Управление образования Атырауской области,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3. Управление внутренней политики Атырауской области,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4. Управление здравоохранения Атырауской области,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5. Управление координации занятости и социальных программ Атырауской области,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6. Управление государственного архитектурно и строительного контроля Атырауской области,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7. Атырауское областное управление сельского хозяйства,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8. Управление природных ресурсов и регулирования природопользования,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9. Аппарат акима города Атырау,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10. Атырауский городской отдел образования,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11. Атырауский городской отдел земельных отношений,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12. Атырауский городской отдел финансов,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13. Атырауский городской отдел физической культуры и спорта,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14. Атырауский городской отдел культуры и развития языков,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15. Атырауский городской отдел жилищно-коммунального хозяйства, пассажирского транспорта и автомобильных дорог,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16. Атырауский сельский округ,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17. Аксайский сельский округ,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18. Балыкшинский сельский округ,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19. Геологский сельский округ,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20. Дамбинский сельский округ,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21. Жумыскерский сельский округ,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22. Еркинкалинский сельский округ,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23. Кенузекский сельский округ,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24. Кайыршактинский сельский округ,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25. Атырауская областная прокуратура,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26. Атырауская городская прокуратура,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27. Департамент по борьбе с экономической и коррупционной преступностью,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28. Специализированная природоохранная прокуратура Атырауской области 29. Транспортная прокуратура Атырауской области,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30. Атырауский городской суд,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31. Атырауский областной суд,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32. Канцелярия Атырауского областного суда департамента по обеспечению деятельности судов при Верховном суде (Аппарата Верховного суда Республики Казахстан)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33. Департамент внутренних дел Атырауской области,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34. Атырауское городское управление внутренних дел,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35. Управление миграционной полиции департамента внутренних дел Атырауской области,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36. Отделение миграционной полиции Атырауского городского управления внутренних дел,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37. Управление дорожной полиции департамента внутренних дел Атырауской области,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38. Адресное бюро управления информационно-технической службы департамента внутренних дел Атырауской области,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39. Управление по делам обороны города Атырау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40. Департамент юстиции Атырауской области,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41. Управление юстиции города Атырау,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42. Агенство Республики Казахстан по управлению земельными ресурсами ГОСНПЦЗЕМ Атырауское дочернее государственное предприятие,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43. Налоговое управление по городу Атырау,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44. Атырауский областной филиал Государственного центра по выплате пенсии,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45. Департамент статистики Атырауской области,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46. Атырауский областной филиал Акционерного Общества "Казпочта",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47. Департамент Казначейства по Атырауской области,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48. Департамент по контролю и социальной защите населения по Атырауской области,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49. Атырауское городское управление государственного санитарного эпидемиологического надзора,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50. Секретариат "Ассамблея народа Казахстана Атырауской области",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51. Общественное объединение "Народная демократическая партия Нұр Отан" Атырауский областной филиал,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52. Общественное объединение молодежи "Тарлан Атырау",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53. Учреждение газеты "Ар-честь",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54. Городской общественный благотворительный фонд "Забота",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55. Атырауское городское общество инвалидов,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56. Общественное объединение "Мүгедек әлемі",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57. Областная детская деревня семейного типа и дом юношества,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58. Общественное объединение "Оралман-Жайық",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59. Сберегательный пенсионный фонд "БТА Казахстан",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60. Учебное производственное предприятие казахского общества глухих в городе Атырау,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61. Государственный архив Атырауской области,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62. Государственный архив города Атырау,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63. Коммунальное государственное предприятие "Арнаулы автобазасы",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64. Государственная инспекция по охране реставрации и использования историко-культурного наследия Атырауской области,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65. Все организации дошкольного образования городского отдела образовании (детские сады),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66. Профессиональные лицеи, учебные центры,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67. Техническая гимназия углубленного изучения английского языка города Атырау,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68. Атырауский областной дом-интернат умственно-отсталых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Примечание: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возможно будут изменены количества учреждении и организации по запросу за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Пункты 18 и 21 в редакции постановления Атырауского городского акимата Атырауской области от 04.07.2013 № </w:t>
      </w:r>
      <w:r>
        <w:rPr>
          <w:rFonts w:ascii="Times New Roman"/>
          <w:b w:val="false"/>
          <w:i w:val="false"/>
          <w:color w:val="000000"/>
          <w:sz w:val="28"/>
        </w:rPr>
        <w:t>703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города Атырау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февраля 2012 года № 263 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Виды, общественных работ, размер оплаты труда и источник их финансирования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1"/>
        <w:gridCol w:w="8585"/>
        <w:gridCol w:w="1330"/>
        <w:gridCol w:w="3004"/>
      </w:tblGrid>
      <w:tr>
        <w:trPr>
          <w:trHeight w:val="88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оплаты труда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их финансирования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Принимать участие в строительных и ремонтных работах дорог, водопроводов, газопроводов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Экологическая очистка регионов (озеленение и благоустройство)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по уборочным работам города, населенных пунктов, производственных учреждений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Реставрация исторически-архитектурных памятников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Принимать участие в работах республиканской и региональной переписи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Сезонные работы: животноводство; проведение учета животных; профилактические прививочные работы против инфекционных заболеваний посадочные работы, т.д.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проведению культурных мероприятий в клубах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газет–журналов и их распространения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8"/>
        <w:gridCol w:w="8067"/>
        <w:gridCol w:w="1657"/>
        <w:gridCol w:w="3198"/>
      </w:tblGrid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работы в библиотеке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архивиста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безработных у которых со специальным педагогическим образованием: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кружков ремесла, танца, музыки, домбры для учеников в школе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по переписи в военном комиссариате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кооперативам собственников квартир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работ, из них: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 курьера;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электронных вычислительных машин; технические работники;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делопроизводители; посудомойщики; охранные работы; помощник повара (или пекаря); помощник воспитателя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