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b761" w14:textId="3c7b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города Атырау 1995 года рождения к призывным участкам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Атырау Атырауской области от 15 февраля 2012 года № 10. Зарегистрировано департаментом Юстиции Атырауской области 24 февраля 2012 года № 4-1-156. Утратило силу решением акима города Атырау Атырауской области от 27 марта 2012 года №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акима города Атырау Атырауской области от 27.03.2012 №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войнской обязанности и войнской службе"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за № 371 "Об утверждении Правил порядка ведения войнского учета военнообязанных и призывников в Республике Казахстан"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Организовать и провести приписку к призывным участкам города Атырау граждан 1995 года рождения, которым в год приписки исполняется семнадцать лет, а также граждан достигших двадцати семилетнего возраста ранее не прошедших приписку в января-марте месяцев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заместителя акима города Карабаеву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Исмуратов М.О.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