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9133" w14:textId="4bf9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3 мая 2012 года № 654. Зарегистрировано Департаментом юстиции Атырауской области 14 мая 2012 года № 4-1-162. Утратило силу - Постановлением Атырауского городского акимата Атырауской области № 47 от 31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Атырауского городского акимата Атырауской области № 47 от 31.01.2013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cо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ХХVII сессии Атырауского городского Маслихата от 13 декабря 2011 года № 316 "О бюджете города на 2012-2014 годы"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 награжденные знаком "Житель блокадного Ленинграда" в размере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боевых действий на территории других государств, а именно,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военнообязанным, призывавшиеся на учебные сборы и направлявшиеся в Афганистан в период ведения боевых действий военнослужащим автомобильных батальонов, направлявшиеся в Афганистан для доставки грузов в эту страну в период ведения боевых действий, военнослужащим летного состава, совершавшие вылеты на боевые задания в Афганистан с территории бывшего Союза ССР, рабочим и служащим,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рабочим и служащим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в размере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принимавших участие в ликвидации последствий катастрофы на Чернобыльской атомно-электрической станции (далее – АЭС) 1986-1987 годах и других радиационных катастроф и аварий на объектах гражданского или военного назначения, участвовавших непосредственно в ядерных испытаниях, учениях и лицам,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их детям, инвалидность которых генетически связана с радиационным облучением одного из родителей, а также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в размере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супругам (супругу) воинов, погибших в годы Великой Отечественной войны не вступивших в повторный брак и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1, 2, 3 группы –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детям-инвалидам до 18 лет –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дополнен подпунктами 8), 9) - постановлением Атырауского городского акимата от 31.10.2012 № </w:t>
      </w:r>
      <w:r>
        <w:rPr>
          <w:rFonts w:ascii="Times New Roman"/>
          <w:b w:val="false"/>
          <w:i w:val="false"/>
          <w:color w:val="000000"/>
          <w:sz w:val="28"/>
        </w:rPr>
        <w:t>1784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Карабаеву А.С.-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7 мая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Керимов А.А.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