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58f9f" w14:textId="d858f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ежемесячной материальной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городского акимата Атырауской области от 3 июля 2012 года № 1152. Зарегистрировано Департаментом юстиции Атырауской области 13 июля 2012 года № 4-1-167. Утратило силу - Постановлением Атырауского городского акимата Атырауской области № 47 от 31 января 2013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Постановлением Атырауского городского акимата Атырауской области № 47 от 31.01.2013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ним",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городского маслихата от 13 декабря 2011 года № 316 "О городском бюджете на 2012-2014 годы" городской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ежемесячную материальную помощь следующим категориям граждан в размере 3 158 (три тысячи сто пятьдесят восемь)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участникам боевых действий на территории других государств,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действий, военнослужащим автомобильных батальонов, направлявшимся в Афганистан для доставки грузов в эту страну в период ведения боевых действий, военнослужащим летного состава, совершавшим вылеты на боевые задания в Афганистан с территории бывшего Союза ССР, 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супругам (супругу) погибших военнослужащих в годы Великой Отечественной войны, не вступившим в повторный брак.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Назначить уполномоченным органом по выплате социальной помощи государственное учреждение "Атырауский городской отдел занятости и социальных программ".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Отделу информационной технологии и контролю за представлением государственных услуг аппарата акима города обеспечить опубликование настоящего постановления на интернет-ресурсах акимата города Атырау.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Карабаеву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Керимов 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