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08ac" w14:textId="01f0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Атырау от 27 апреля 2012 года № 598 "Об организации и обеспечении проведения призыва граждан на воинскую службу в апреле-июне и октябре-декабре 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от 19 ноября 2012 года № 1823. Зарегистрировано Департаментом юстиции Атырауской области 27 ноября 2012 года № 2646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городской акимат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27 апреля 2012 года № 598 "Об организации и обеспечении проведения призыва граждан на воинскую службу в апреле-июне и октябре-декабре 2012 года" (зарегистрированное в реестре государственной регистрации нормативных правовых актов за № 4-1-161, опубликованное 12 мая 2012 года в областной газете "Прикаспийская коммуна" № 53 (19371))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городской призывной комиссии (далее - Комиссия) по проведению очередного призыва на воинскую службу, утвержденного пунктом 2 вышеуказанного постановления (согласно приложению):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начальника городского управления по делам обороны Арапбаева Сейткерима Сапарбаевича;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начальника городского управления внутренних дел Каирова Алибека Умбетовича.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Хевизова Диаса Сирдашевича и Кайралапова Жанболата Адильгереевича, далее по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города обеспечить опубликование настоящего постановления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Карабаеву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утвержденное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городского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2012 года № 1823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 по проведению очередного призыва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Айжан Сарсеновна - заместитель акима города,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Арапбаев Сейткерим - начальник городского управлении по делам,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Сапарбаевич          обороны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Каиров Алибек      - заместитель начальника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Умбетович            внутренних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Хасангалиевна - заместитель главного врача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Кулгалиева           поликлиники № 2, председатель врачебной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Калжан Толеуовна Дуйсалиева - медсестра, секретарь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