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d01b" w14:textId="048d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для прохождения молодежной практики по Жылыойскому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 апреля 2012 года № 96. Зарегистрировано Департаментом юстиции Атырауской области 4 апреля 2012 года № 4-2-171. Утратило силу - постановлением Жылыойского районного акимата Атырауской области от 30 мая 2012 года № 171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Жылыойского районного акимата Атырауской области от 30.05.2012 №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27 августа 2011 года № </w:t>
      </w:r>
      <w:r>
        <w:rPr>
          <w:rFonts w:ascii="Times New Roman"/>
          <w:b w:val="false"/>
          <w:i w:val="false"/>
          <w:color w:val="000000"/>
          <w:sz w:val="28"/>
        </w:rPr>
        <w:t>972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организующих рабочие места для прохождения молодежной практики по Жылыойскому району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Жылыойского районного акимата от 12 марта 2012 года № 78 "Об утверждений перечня работодателей, организующих рабочие места для прохождения молодежной практики по Жылыойскому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И. Елтезерова – заместителя акима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 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кооператива "Ақберен"                      Аймакова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"Атырау-Сауда"            Балжигитов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                          "Сисенбердиев А.Ж"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             "Хабдешева Р.К"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"Жылыой Тазалық"          Абдрахманов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"Интер Таско"             Сисенов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накопительного пенсионного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фонда "НефтеГаз-Дем"                       Алдашбаева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"Карашүңгіл"              Балжигитов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"Тенгизавтокөлік"         Мамбетов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"ТеООР"                   Абдигали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"Наурыз Контракт"         Абдрахманова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Жылыойского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от 02 апреля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 для прохождения молодежной практики по Жылыойскому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722"/>
        <w:gridCol w:w="2421"/>
        <w:gridCol w:w="1569"/>
        <w:gridCol w:w="1932"/>
        <w:gridCol w:w="206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организаций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финансов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внутренней политики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экономики и бюджетного планирования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занятости и социальных программ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сельского хозяйства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стройтельства, архитектуры и градостройтельства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земельных отношений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культуры и развития языков Жылыойского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751"/>
        <w:gridCol w:w="2404"/>
        <w:gridCol w:w="1593"/>
        <w:gridCol w:w="1679"/>
        <w:gridCol w:w="2277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"Отдел образования, физической культуры и спорта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города Кульсары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Аккиизтогайского сельского округа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поселка Жана Каратон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Кара-Арнинского сельского округа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Жемского сельского округа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Майкомгенского сельского округа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Государственное учреждение "Аппарат акима Косчагильского сельского округа Жылыойского района"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"Ақберен"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"Атырау-Сауда"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"Сисенбердиев А.Ж"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"Хабдешева Р.К"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"Жылыой Тазалық"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788"/>
        <w:gridCol w:w="2433"/>
        <w:gridCol w:w="1576"/>
        <w:gridCol w:w="1620"/>
        <w:gridCol w:w="2284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"Хабдешева Р.К"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"Жылыой Тазалық"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"Интер Таско"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 "НефтеГаз-Дем"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"Карашүңгіл"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"Тенгизавтокөлік"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Финансист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"ТеООР"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"Наурыз Контракт"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