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7dd7" w14:textId="d847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ежемесячной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21 мая 2012 года № 166. Зарегистрировано Департаментом юстиции Атырауской области 6 июня 2012 года № 4-2-174. Утратило силу - постановлением Жылыойского районного акимата Атырауской области № 115 от 28 февраля 2013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Жылыойского районного акимата Атырауской области № 115 от 28.02.2013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2011 года № 31-3 "О районном бюджете на 2012-2014 годы"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материальную помощь следующим категориям граждан в размере 3 158 (три тысячи сто пятьдесят восемь)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боевых действий на территории других государств,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призывавшиеся на учебные сборы и направлявшиеся в Афганистан в период ведения боевых действий; военнослужащим автомобильных батальонов, направлявшиеся в Афганистан для доставки грузов в эту страну в период ведения боевых действий; военнослужащим летного состава, совершавшие вылеты на боевые задания в Афганистан с территории бывшего Союза ССР; рабочим и служащим,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супругам (супругу) погибших военнослужащих в годы Великой Отечественной войны не вступивших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уполномоченным органом по выплате социальной помощи государственное учреждение "Отдел занятости и социальных программ Жылыойского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Елтезерова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Нугманов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