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d6bbc" w14:textId="06d6b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12 декабря 2011 года  № 31-3 "О районном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24 мая 2012 года № 3-1. Зарегистрировано Департаментом юстиции Атырауской области 18 июня 2012 года № 4-2-177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2012-2014 годы, районный маслихат на внеочередной IІІ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 декабря 2011 года № 31-3 "О районном бюджете на 2012-2014 годы" (зарегистрированный в реестре государственной регистрации нормативных правовых актов за № 4-2-165, опубликовано в газете "Кең Жылой" № 6 от 9 февраля 2012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"12 911 447" заменить цифрами "13 052 842";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"1 113 894" заменить цифрами "1 115 474";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"12 935 902" заменить цифрами "13 077 297";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IІІ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Султанов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Кенганов М.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мая 2012 года № 3-1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31-3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районном бюджете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2012-2014 годы"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817"/>
        <w:gridCol w:w="812"/>
        <w:gridCol w:w="9204"/>
        <w:gridCol w:w="235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1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13052842</w:t>
            </w:r>
          </w:p>
        </w:tc>
      </w:tr>
      <w:tr>
        <w:trPr>
          <w:trHeight w:val="1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11908178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800703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800703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636317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636317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10367031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10123822</w:t>
            </w:r>
          </w:p>
        </w:tc>
      </w:tr>
      <w:tr>
        <w:trPr>
          <w:trHeight w:val="1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42783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199441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93999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61481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13048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</w:t>
            </w:r>
          </w:p>
        </w:tc>
      </w:tr>
      <w:tr>
        <w:trPr>
          <w:trHeight w:val="1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</w:t>
            </w:r>
          </w:p>
        </w:tc>
      </w:tr>
      <w:tr>
        <w:trPr>
          <w:trHeight w:val="1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23838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</w:p>
        </w:tc>
      </w:tr>
      <w:tr>
        <w:trPr>
          <w:trHeight w:val="1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1115474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1115474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областного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821"/>
        <w:gridCol w:w="821"/>
        <w:gridCol w:w="9190"/>
        <w:gridCol w:w="234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16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13077297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217402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60156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60156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108947</w:t>
            </w:r>
          </w:p>
        </w:tc>
      </w:tr>
      <w:tr>
        <w:trPr>
          <w:trHeight w:val="19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108547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9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19521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9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14797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13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49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2584403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414807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411807</w:t>
            </w:r>
          </w:p>
        </w:tc>
      </w:tr>
      <w:tr>
        <w:trPr>
          <w:trHeight w:val="15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2091126</w:t>
            </w:r>
          </w:p>
        </w:tc>
      </w:tr>
      <w:tr>
        <w:trPr>
          <w:trHeight w:val="9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1936331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121501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31294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64536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18306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188447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20271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20271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143562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56532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20703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33239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24614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23518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1311066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969802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системы водоснабжения и водоотведения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38207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эксплуатаций тепловых сетей, находящихся в коммунальной собственности районов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112830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813565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78200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40300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40300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151564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48944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70926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31304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112417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45570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45570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45687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45687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Топливо-энергетический комплекс и недропользование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57613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</w:t>
            </w:r>
          </w:p>
        </w:tc>
      </w:tr>
      <w:tr>
        <w:trPr>
          <w:trHeight w:val="19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16682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9707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19858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19858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61196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16196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16196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262821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16234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16234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148307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94429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19040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75389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8270006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8270006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8259794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17"/>
        <w:gridCol w:w="813"/>
        <w:gridCol w:w="9223"/>
        <w:gridCol w:w="232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1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-24 455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24 455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24 455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24 455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мая 2012 года № 3-1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31-3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районном бюджете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2012-2014 годы"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суммы финансирования аппарата акима города районного значения, сельского, поселкового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5818"/>
        <w:gridCol w:w="1653"/>
        <w:gridCol w:w="1438"/>
        <w:gridCol w:w="1514"/>
        <w:gridCol w:w="2064"/>
      </w:tblGrid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</w:tr>
      <w:tr>
        <w:trPr>
          <w:trHeight w:val="1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Кульсары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Косчагил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Жана-Каратон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Аккизтогай</w:t>
            </w:r>
          </w:p>
        </w:tc>
      </w:tr>
      <w:tr>
        <w:trPr>
          <w:trHeight w:val="10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19071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</w:t>
            </w:r>
          </w:p>
        </w:tc>
      </w:tr>
      <w:tr>
        <w:trPr>
          <w:trHeight w:val="4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411807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</w:p>
        </w:tc>
      </w:tr>
      <w:tr>
        <w:trPr>
          <w:trHeight w:val="3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123010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576707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31389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5818"/>
        <w:gridCol w:w="1362"/>
        <w:gridCol w:w="1703"/>
        <w:gridCol w:w="1704"/>
        <w:gridCol w:w="1900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</w:tr>
      <w:tr>
        <w:trPr>
          <w:trHeight w:val="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Кара-Арна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Майкумген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8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108547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411807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20271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48944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70926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123010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31304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14597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