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32fe" w14:textId="7b53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11 от 10 февраля 2012 года. Зарегистрировано Департаментом юстиции Атырауской области 05 марта 2012 года № 4-3-168. Утратило силу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2012-2014 годы Махамбетского района" (зарегистрировано в реестре государственной регистрации нормативных правовых актов за № 4-3-167 от 10 января 2012 года, опубликовано 2 февраля 2012 года в районной газете "Жайык шугыласы"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"4 084 875" заменить цифрами "4 153 185";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"39 415" заменить цифрами "51 092";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"2 716 861" заменить цифрами "2 773 494";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"4 084 875" заменить цифрами "4 155 129";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"- 29 124" заменить цифрами "- 31 068";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финансирование дефицита бюджета – 31 068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29 124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1 944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"2 019 038" заменить цифрами "2 075 671";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"35 466" заменить цифрами "26 080";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следующий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"42 254 тысячи тенге – на целевые текущие трансферты учреждениям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цифры "1 804 406" земенить цифрами "1 841 756";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двадцатым,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"1 575 тысяч тенге – на оказание социальной помощи отдельным категориям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"22 000 тысяч тенге – на обеспечение жильем отдельных категорий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2-сессии районного маслихата               Б.Бисалиев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Махамбетского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9"/>
        <w:gridCol w:w="952"/>
        <w:gridCol w:w="9316"/>
        <w:gridCol w:w="2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4 153 185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1 312 291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2 773 494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2 773 494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82"/>
        <w:gridCol w:w="891"/>
        <w:gridCol w:w="9330"/>
        <w:gridCol w:w="22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4 155 129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1 648 240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346 764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343 792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 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1 301 476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1 206 765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166 922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1 943 580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1 844 301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1 841 756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24"/>
        <w:gridCol w:w="849"/>
        <w:gridCol w:w="9330"/>
        <w:gridCol w:w="22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9"/>
        <w:gridCol w:w="952"/>
        <w:gridCol w:w="9316"/>
        <w:gridCol w:w="2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03"/>
        <w:gridCol w:w="870"/>
        <w:gridCol w:w="9330"/>
        <w:gridCol w:w="22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9"/>
        <w:gridCol w:w="952"/>
        <w:gridCol w:w="9316"/>
        <w:gridCol w:w="2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9"/>
        <w:gridCol w:w="952"/>
        <w:gridCol w:w="9316"/>
        <w:gridCol w:w="2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-31 068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94"/>
        <w:gridCol w:w="1005"/>
        <w:gridCol w:w="9063"/>
        <w:gridCol w:w="22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9"/>
        <w:gridCol w:w="952"/>
        <w:gridCol w:w="9316"/>
        <w:gridCol w:w="2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Махамбетского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аппараты акимов аульных (сельских) округов </w:t>
      </w:r>
      <w:r>
        <w:br/>
      </w:r>
      <w:r>
        <w:rPr>
          <w:rFonts w:ascii="Times New Roman"/>
          <w:b/>
          <w:i w:val="false"/>
          <w:color w:val="000000"/>
        </w:rPr>
        <w:t>
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5192"/>
        <w:gridCol w:w="1248"/>
        <w:gridCol w:w="1314"/>
        <w:gridCol w:w="1314"/>
        <w:gridCol w:w="1314"/>
        <w:gridCol w:w="1119"/>
        <w:gridCol w:w="153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8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376"/>
        <w:gridCol w:w="1195"/>
        <w:gridCol w:w="1173"/>
        <w:gridCol w:w="1195"/>
        <w:gridCol w:w="1173"/>
        <w:gridCol w:w="1436"/>
        <w:gridCol w:w="1459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