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c0a4" w14:textId="d80c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в Махамбетском районе для безработных общественных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Махамбетского районного маслихата Атырауской области № 66 от 21 февраля 2012 года. Зарегистрировано Департаментом юстиции Атырауской области 11 марта 2012 года № 4-3-169. Утратило силу постановлением Махамбетского районного акимата Атырауской области от 23 октября 2013 года № 579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Махамбетского районного акимата Атырауской области от 23.10.2013 № 579.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учреждений проводящие общественные работы и виды общественных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размеры оплаты труда общественных работ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Районному отделу занятости и социальных программ обеспечить привлечение безработных граждан согласно дате регистрации. Право в приоритетном порядке участвовать в общественных работах имеют безработные, входящие в целевые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Отменить постановление акимата района от 25 января 2012 года № 41 "Об организации в Махамбетском районе для безработных общественных работ".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Жанабаева Е.М.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У. Зинуллин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                           Б. Карткужаков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21.02.2012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архива                    А. Андашев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21.02.2012 г.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21.02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2012 г. № 66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учреждений проводящих общественные работы и виды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3139"/>
        <w:gridCol w:w="1839"/>
        <w:gridCol w:w="1671"/>
        <w:gridCol w:w="1398"/>
        <w:gridCol w:w="1629"/>
        <w:gridCol w:w="1797"/>
        <w:gridCol w:w="1568"/>
      </w:tblGrid>
      <w:tr>
        <w:trPr>
          <w:trHeight w:val="6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учреждений проводящих общественные работы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очистке территории от мусора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благоустройству парков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дорожных покрытий, водопроводных, газовых, канализационных сетей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капитальном ремонте сжилищных объектов, имеющих социальное значение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проведений культурно-массовых мероприятий (спортивных соревнований)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сезонных работах: заготовка кормов, выпас и доращивание скота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сельский округ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сельский округ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сельский округ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сельский округ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сельский округ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Баксайский сельский округ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Еспульский сельский округ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Жалгансайский сельский округ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Сарайчиковский сельский округ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Сартугайский сельский округ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Бейбарыский сельский округ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по делам обороны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государственный архив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Районное управление казначейства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занятости и социальных программ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Районное отделение по выплате пенсии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3600"/>
        <w:gridCol w:w="2779"/>
        <w:gridCol w:w="1742"/>
        <w:gridCol w:w="2347"/>
        <w:gridCol w:w="1332"/>
        <w:gridCol w:w="1268"/>
      </w:tblGrid>
      <w:tr>
        <w:trPr>
          <w:trHeight w:val="27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учреждений проводящих общественные работы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распространении газет и журналов, сбора документов, работа в военкоматах в период призывных компании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в учреждениях, операторы ЭВМ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работах участковых комиссии по назначению социальной помощи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работы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сельский округ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сельский округ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сельский округ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сельский округ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сельский округ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Баксайский сельский округ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Еспульский сельский округ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1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Жалгансайский сельский округ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Сарайчиковский сельский округ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Сартугайский сельский округ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Бейбарыский сельский округ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по делам обороны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государственный архив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Районное управление казначейства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занятости и социальных программ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Районное отделение по выплате пенсии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21.02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2012 г. № 66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оплаты труда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6927"/>
        <w:gridCol w:w="6062"/>
      </w:tblGrid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безработных из расчета минимальной заработной платы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ремонт дорог, участие в ремонте водопроводов и газопроводов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капитальном ремонте жилых домов объектов социального значения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экологическая очистка территории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работы по уборке территории населенных пунктов, объектов жилищно-коммунального хозяйства и производственных предприятий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Поливные работы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8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историко-культурных и архитектурных памятников и уход за ними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организации мероприятий культурного назначения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1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организации республиканских и региональных переписей населения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8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сезонных работах: выпас скота, заготовка кормов и сена, выращивание птиц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8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безработных имеющих специальные гуманитарные, технические и экономические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 школах культурно-массовых мероприятий, организация кружковой работы - домбры, танцев, ремесла;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обучения детям в библиотеках реставрации старых книг, восстановление архивных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гардеробе;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детских садах помощником воспитателя;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бухгалтера;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разносчик писем;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молодежи и молодых специалистов к труду;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делопроизводства.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8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 проводимых в сельских округах: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при переписи населения, при подсчете численности скота, профилактических работах с животными;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престарелым для заготовки дров, кормов;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сельским отделениям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кирпича-самана;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работах участковых комиссий по назначению социальной помощи.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