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a5d4" w14:textId="8e7a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№ 93 от 20 марта 2012 года. Зарегистрировано Департаментом юстиции Атырауской области 17 апреля 2012 года № 4-3-170. Утратило силу - Постановлением Махамбетского районного акимата Атырауской области от 25 мая 2012 № 190.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Махамбетского районного акимата Атырауской области от 25.05.2012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с целью реализации постановления Правительства Республики Казахстан от 19 июня 2001 года № </w:t>
      </w:r>
      <w:r>
        <w:rPr>
          <w:rFonts w:ascii="Times New Roman"/>
          <w:b w:val="false"/>
          <w:i w:val="false"/>
          <w:color w:val="000000"/>
          <w:sz w:val="28"/>
        </w:rPr>
        <w:t>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социальные рабочие места для населения, отнесенных к целевым группам в коммунальном государственном предприятии "Махамбет", согласно приложению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"Махамбетский районный отдел занятости и социальных программ" (Калиев Н.)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Арстанова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"Махамбет"                     С. Сельбаев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20.03.2012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93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социальных рабочих мест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621"/>
        <w:gridCol w:w="2448"/>
        <w:gridCol w:w="2061"/>
        <w:gridCol w:w="1716"/>
        <w:gridCol w:w="2212"/>
        <w:gridCol w:w="2234"/>
      </w:tblGrid>
      <w:tr>
        <w:trPr>
          <w:trHeight w:val="11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учреждения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продолжительность работ (месяцев)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из местного бюджета, тенге</w:t>
            </w:r>
          </w:p>
        </w:tc>
      </w:tr>
      <w:tr>
        <w:trPr>
          <w:trHeight w:val="345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котельной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