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1489d0" w14:textId="81489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районного маслихата от 20 декабря 2011 года № 300-IV "О районном бюджете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Исатайского районного маслихата Атырауской области от 10 февраля 2012 года № 20-V. Зарегистрировано Департаментом юстиции Атырауской области 29 февраля 2012 года № 4-4-196. Утратило силу постановлением Исатайского районного маслихата Атырауской области от 7 февраля 2013 года № 101-V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Сноска. Утратило силу постановлением Исатайского районного маслихата Атырауской области № 101-V от 07.02.2013.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сохранена авторская орфография и пунктуация.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106 и статьей 109 Бюджетного Кодекса Республики Казахстан от 4 декабря 2008 года,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рассмотрев постановление районного акимата от 9 апреля 2012 года № 65 "О внесении изменений и дополнения в постановление районного акимата от 14 декабря 2011 года № 210 "О районном бюджете на 2012-2014 годы"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"1.Внести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20 декабря 2011 года № 300-IV "О районном бюджете на 2012-2014 годы" (зарегистрированное в Реестре государственной регистраций нормативных правовых актов за № 4-4-193, опубликованное 9 февраля 2012 года № 6 в газете "Нарын таңы)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"2 619 258" заменить цифрами "2 327 095";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"818 528" заменить цифрами "833 128";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"1 790 145" заменить цифрами "1 483 382";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"2 619 662" заменить цифрами "2 327 499";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подпункт 3) изложить в следующей редакций: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чистое бюджетное кредитование – 24 270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бюджетные кредиты – 24 270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5):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"-22 247" заменить цифрами "-24 674";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6):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"22 247" заменить цифрами "24 674";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7):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"22 247" заменить цифрами "24 674";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"15 537" заменить цифрами "10 637";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"4 513" заменить цифрами "4 700";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дополнить строками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100 703 тысяч тенге – на ремонт объектов в рамках развития сельских населенных пунктов по Программе занятости 2020;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в 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"1 464" заменить цифрами "2 464";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"1 858" заменить цифрами "3 716";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5) в 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исключить строку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101 676 тысяч тенге – на капитальный ремонт объектов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6)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"21 843" заменить цифрами "24 270";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вводится в действие с 1 января 2012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ІІ сессии районного маслихата: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Зулкашев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районного маслихата: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Кадимов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150"/>
        <w:gridCol w:w="4930"/>
      </w:tblGrid>
      <w:tr>
        <w:trPr>
          <w:trHeight w:val="30" w:hRule="atLeast"/>
        </w:trPr>
        <w:tc>
          <w:tcPr>
            <w:tcW w:w="8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сессии районного маслихата от 10 апреля № 20-V 2012 года "О внесении изменений и дополнения в решение районного маслихата от 20 декабря 2011 года № 300-IV "О районном бюджете на 2012-2014 годы"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3"/>
        <w:gridCol w:w="896"/>
        <w:gridCol w:w="523"/>
        <w:gridCol w:w="7590"/>
        <w:gridCol w:w="276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2327095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833128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662057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1483382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1483382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1483382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1"/>
        <w:gridCol w:w="801"/>
        <w:gridCol w:w="1137"/>
        <w:gridCol w:w="1137"/>
        <w:gridCol w:w="5947"/>
        <w:gridCol w:w="247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2327499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1393055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244847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244847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241383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 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1014848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АОО "Назарбаев интеллектуальные школы" 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393928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253414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220614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220614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 обустройства аульных (сельских) округов в реализацию мер по содействию экономическому развитию регионов в рамках Программы "Развитие регионов" за счет целевых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0"/>
        <w:gridCol w:w="1627"/>
        <w:gridCol w:w="950"/>
        <w:gridCol w:w="4653"/>
        <w:gridCol w:w="412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-24674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77"/>
        <w:gridCol w:w="921"/>
        <w:gridCol w:w="2238"/>
        <w:gridCol w:w="2238"/>
        <w:gridCol w:w="3526"/>
        <w:gridCol w:w="180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150"/>
        <w:gridCol w:w="4930"/>
      </w:tblGrid>
      <w:tr>
        <w:trPr>
          <w:trHeight w:val="30" w:hRule="atLeast"/>
        </w:trPr>
        <w:tc>
          <w:tcPr>
            <w:tcW w:w="8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сессии районного маслихата от 10 апреля № 20-V 2012 года "О внесении изменений и дополнения в решение районного маслихата от 20 декабря 2011 года № 300-IV "О районном бюджете на 2012-2014 годы"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Финансирование бюджетных программ районного бюджета на 2012 год в разрезе сельских округов в следующих размерах: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3"/>
        <w:gridCol w:w="4934"/>
        <w:gridCol w:w="1812"/>
        <w:gridCol w:w="1530"/>
        <w:gridCol w:w="1530"/>
        <w:gridCol w:w="1531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Аккистау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Забурун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Исатай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 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 обустройства аульных (сельских) округов в реализацию мер по содействию экономическому развитию регионов в рамках Программы "Развитие регионов" за счет целевых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195561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1"/>
        <w:gridCol w:w="22"/>
        <w:gridCol w:w="4801"/>
        <w:gridCol w:w="1771"/>
        <w:gridCol w:w="1496"/>
        <w:gridCol w:w="1496"/>
        <w:gridCol w:w="177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Камыскала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Тущыкудук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241383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 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 обустройства аульных (сельских) округов в реализацию мер по содействию экономическому развитию регионов в рамках Программы "Развитие регионов" за счет целевых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