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894a" w14:textId="4e38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ежемесячной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Исатайского районного акимата Атырауской области от 21 мая 2012 года № 91. Зарегистрировано Департаментом юстиции Атырауской области 5 июня 2012 года № 4-4-198. Утратило силу - Постановлением Исатайского районного акимата Атырауской области от 11 февраля 2013 года № 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Исатайского районного акимата Атырауской области от 11.02.2013 № 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cтатьей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декабря 2011 года № 300-IV "О районном бюджете на 2012-2014 годы" акимат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ежемесячную материальную помощь следующим категориям граждан в размере 3158 (три тысячи сто пятьдесят восемь)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супругам (супругу) военнослужащих погибших в Великой Отечественной войне не вступивших в повторный брак;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военнообязанным, призывавшиеся на учебные сборы и направлявшиеся в Афганистан в период ведения боевых действий;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Утегалиева М.Р.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правовые отношения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Карабаев Б.К.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