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116e" w14:textId="7ee1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2011 года  № 300-IV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№ 39-V от 25 мая 2012 года. Зарегистрировано Департаментом юстиции Атырауской области 19 июня 2012 года № 4-4-200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. Утратило силу - постановлением Исатайского районного маслихата Атырауской области № 101-V от 7 февраля 2013 года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Исатайского районного маслихата Атырауской области № 101-V от 07.02.2013.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постановление районного акимата от 14 мая 2012 года № 88 "О внесении изменений в постановление районного акимата от 14 декабря 2011 года № 210 "О районном бюджете на 2012-2014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2011 года № 300-IV "О районном бюджете на 2012-2014 годы" (зарегистрированное в Реестре государственной регистраций нормативных правовых актов за № 4-4-193, опубликованное 9 февраля 2012 года № 6 в газете "Нарын таңы)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"2 327 095" заменить цифрами "2 549 766";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"833 128" заменить цифрами "836 883";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"9 690" заменить цифрами "5 765";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"895" заменить цифрами "1 065";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"1 483 382" заменить цифрами "1 706 053";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"2 327 499" заменить цифрами "2 550 170";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"4 700" заменить цифрами "4 928";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"17 000" заменить цифрами "20 500";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"186 110" заменить цифрами "405 053";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Н. Кайрденов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Ж. Кадимов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№ 39-V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решение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№ 300-IV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 годы"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730"/>
        <w:gridCol w:w="899"/>
        <w:gridCol w:w="9398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2549766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836883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657682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632588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</w:t>
            </w:r>
          </w:p>
        </w:tc>
      </w:tr>
      <w:tr>
        <w:trPr>
          <w:trHeight w:val="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1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1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1706053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1706053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1706053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86"/>
        <w:gridCol w:w="799"/>
        <w:gridCol w:w="905"/>
        <w:gridCol w:w="8591"/>
        <w:gridCol w:w="2456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2550170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156588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38372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38092</w:t>
            </w:r>
          </w:p>
        </w:tc>
      </w:tr>
      <w:tr>
        <w:trPr>
          <w:trHeight w:val="1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8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76883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76398</w:t>
            </w:r>
          </w:p>
        </w:tc>
      </w:tr>
      <w:tr>
        <w:trPr>
          <w:trHeight w:val="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</w:tr>
      <w:tr>
        <w:trPr>
          <w:trHeight w:val="1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1393055</w:t>
            </w:r>
          </w:p>
        </w:tc>
      </w:tr>
      <w:tr>
        <w:trPr>
          <w:trHeight w:val="1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244847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241383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1108483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1108483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1014848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73029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18606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39725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39725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</w:p>
        </w:tc>
      </w:tr>
      <w:tr>
        <w:trPr>
          <w:trHeight w:val="8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116247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46375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1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615435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125004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101197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101197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472357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1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439557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439557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</w:t>
            </w:r>
          </w:p>
        </w:tc>
      </w:tr>
      <w:tr>
        <w:trPr>
          <w:trHeight w:val="1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106312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58214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58214</w:t>
            </w:r>
          </w:p>
        </w:tc>
      </w:tr>
      <w:tr>
        <w:trPr>
          <w:trHeight w:val="1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58214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1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30940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</w:t>
            </w:r>
          </w:p>
        </w:tc>
      </w:tr>
      <w:tr>
        <w:trPr>
          <w:trHeight w:val="1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1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71130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71130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71130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41959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18715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</w:p>
        </w:tc>
      </w:tr>
      <w:tr>
        <w:trPr>
          <w:trHeight w:val="1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10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705"/>
        <w:gridCol w:w="684"/>
        <w:gridCol w:w="9554"/>
        <w:gridCol w:w="236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-24674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795"/>
        <w:gridCol w:w="753"/>
        <w:gridCol w:w="753"/>
        <w:gridCol w:w="8619"/>
        <w:gridCol w:w="238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№ 39-V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решение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№ 300-IV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 годы"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2012 год в разрезе сельских округов в следующих размерах: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1"/>
        <w:gridCol w:w="6141"/>
        <w:gridCol w:w="1754"/>
        <w:gridCol w:w="1824"/>
        <w:gridCol w:w="1652"/>
        <w:gridCol w:w="1691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5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5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26487</w:t>
            </w:r>
          </w:p>
        </w:tc>
      </w:tr>
      <w:tr>
        <w:trPr>
          <w:trHeight w:val="52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194058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1"/>
        <w:gridCol w:w="6122"/>
        <w:gridCol w:w="1748"/>
        <w:gridCol w:w="1824"/>
        <w:gridCol w:w="1671"/>
        <w:gridCol w:w="1697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Камыскала</w:t>
            </w:r>
          </w:p>
        </w:tc>
        <w:tc>
          <w:tcPr>
            <w:tcW w:w="1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76398</w:t>
            </w:r>
          </w:p>
        </w:tc>
      </w:tr>
      <w:tr>
        <w:trPr>
          <w:trHeight w:val="5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</w:p>
        </w:tc>
      </w:tr>
      <w:tr>
        <w:trPr>
          <w:trHeight w:val="5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241383</w:t>
            </w:r>
          </w:p>
        </w:tc>
      </w:tr>
      <w:tr>
        <w:trPr>
          <w:trHeight w:val="52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58214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71868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