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6fda" w14:textId="0966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районного акимата от 28 ноября 2011 года № 201 "Об организации в Исатайском районе для безработных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26 июля 2012 года № 140. Зарегистрировано Департаментом юстиции Атырауской области 6 августа 2012 года № 4-4-205. Утратило силу постановлением Исатайского районного акимата Атырауской области от 12 марта 2015 года № 51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Исатайского районного акимата Атырауской области от 12.03.2015 №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28 ноября 2011 года № 201 "Об организации в Исатайском районе для безработных общественных работ" (зарегистрированное в реестре государственной регистрации нормативных правовых актов за № 4-4-191, опубликованное в районной газете "Нарын таңы" 5 января 2012 года № 1 (3538))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и виды общественных работ, утвержденных указанным постановлением, изложить в новой редакции,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Утегалиева М.Р.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Обеспечить опубликование настоящего постановления на интернет-ресурсе ГУ "Отдела занятости и социальных программ Исатайского района".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Ахметов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Исатайской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                                  Жайлиев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июля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"Исатайгазстройсервис"                     Аманбаева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июля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района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ноября 2011 года № 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2012 года № 140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3035"/>
        <w:gridCol w:w="1878"/>
        <w:gridCol w:w="1878"/>
        <w:gridCol w:w="1671"/>
        <w:gridCol w:w="1671"/>
        <w:gridCol w:w="3060"/>
      </w:tblGrid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благоустройство). Проведение мелиоративных работ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водопроводных, газовых, канализационных коммуникаций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капитальном ремонте жилья, а также объектов социально-культурного назначения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заготовка и обеспечение кормами животных и выращиванию птицы. Заготовка самана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Камыскалинский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маслихат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 прокуратура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Исатайского района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Исатайского района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Народный банк Исатайского района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Исатайского района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филиал Центра по недвижимости Атырауской области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территориального отдела Исатайского района департамента по исполнению судебных актов Атырауской области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государственный архив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суд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Госавтоинспекция группы дорожной полиции районного отдела внутренних дел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Исатайского района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Исатайское районное управление казначейства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Исатайскии районный филиал Центра обслуживания населения Атырауской области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филиал Общественного Объединения Народно-Демократической Партий "Нур Отан"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 территориальная инспекция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 ветеринарная станция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"Исатайгазстройсервис"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4638"/>
        <w:gridCol w:w="2573"/>
        <w:gridCol w:w="3328"/>
        <w:gridCol w:w="1419"/>
        <w:gridCol w:w="1231"/>
      </w:tblGrid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организаций масштабных мероприятий культурного назначения (спортивных мероприятии)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помещений, участие в переписи военкомате, распространение газет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работы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Камыскалинский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маслихат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 прокуратура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Исатайского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Исатайского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Народный банк Исатайского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Исатайского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филиал Центра по недвижимости Атырауской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территориального отдела Исатайского района департамента по исполнению судебных актов Атырауской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государственный архив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суд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Госавтоинспекция группы дорожной полиции районного отдела внутренних дел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Исатайского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Исатайское районное управление казначейства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Исатайскии районный филиал Центра обслуживания населения Атырауской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филиал Общественного Объединения Народно-Демократической Партий "Нур Отан"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 территориальная инспекция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 ветеринарная станция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"Исатайгазстройсервис"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