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9a0c" w14:textId="57d9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15 декабря 2011 года № ХХХIV-2 "О районном бюджете на 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ІІ-1 от 9 февраля 2012 года. Зарегистрировано Департаментом юстиции Атырауской области 5 марта 2012 года № 4-5-158. Утратило силу - решением Кызылкогинского районного маслихата от 19 апреля 2013 года № ХІІІ-4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Кызылкогинского районного маслихата от 19.04.2013 № ХІІІ-4.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на 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ХХХІV "О районном бюджете на 2012-2014 годы" (зарегистрированное в реестре государственной регистрации нормативных правовых актов за № 4-5-156, опубликованное в районной газете "Кызылкога" 26 января 2012 года № 4 (562))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"2 988 411" заменить цифрами "3 020 586";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"2 340 355" заменить цифрами "2 348 091";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"154 472" заменить цифрами "135 000".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обеспечение жильем отдельных категорий граждан – 2 400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оказание социальной помощи отдельным категориям граждан – 510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освещение населенных пунктов – 3 100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"126 000" заменить цифрами "147 198".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приказом  Министра финансов Республики Казахстан от 1 апреля 2010 года № 141 "Некоторые вопросы Единой бюджетной классификации Республики Казахстан" заменить 103,0 тысяч тенге предусмотренное на программу 4.9.464.005 "Приобретение и доставка учебников, учебно-методических комплексов для государственных учреждений образования район" вместе с кассовыми расходами на программу "Услуги по реализации государственной политики на местном уровне в области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ІІ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Есенжанов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Бейскали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2012 года № ІІ-1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ХХХIV-2 "О районном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2012-2014 годы"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779"/>
        <w:gridCol w:w="736"/>
        <w:gridCol w:w="9434"/>
        <w:gridCol w:w="223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3020586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627297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455121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437178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672495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2 348 091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2 348 091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2 348 091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802"/>
        <w:gridCol w:w="745"/>
        <w:gridCol w:w="9420"/>
        <w:gridCol w:w="22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3020586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232395</w:t>
            </w:r>
          </w:p>
        </w:tc>
      </w:tr>
      <w:tr>
        <w:trPr>
          <w:trHeight w:val="1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1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144877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135197</w:t>
            </w:r>
          </w:p>
        </w:tc>
      </w:tr>
      <w:tr>
        <w:trPr>
          <w:trHeight w:val="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4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2059981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237543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1771178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1677668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200078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175244</w:t>
            </w:r>
          </w:p>
        </w:tc>
      </w:tr>
      <w:tr>
        <w:trPr>
          <w:trHeight w:val="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80086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203012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147198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55814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134137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1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56004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2012 года № ІІ-1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ХХХIV-2 "О районном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2012-2014 годы"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сельского, поселкового округа на 2012 год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4914"/>
        <w:gridCol w:w="1562"/>
        <w:gridCol w:w="1487"/>
        <w:gridCol w:w="1487"/>
        <w:gridCol w:w="1431"/>
        <w:gridCol w:w="214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</w:t>
            </w:r>
          </w:p>
        </w:tc>
      </w:tr>
      <w:tr>
        <w:trPr>
          <w:trHeight w:val="8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4618"/>
        <w:gridCol w:w="1383"/>
        <w:gridCol w:w="1264"/>
        <w:gridCol w:w="1346"/>
        <w:gridCol w:w="1457"/>
        <w:gridCol w:w="1623"/>
        <w:gridCol w:w="1338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Муқур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135197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228543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8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73520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