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f5ce" w14:textId="4a9f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Кызылкогинском районе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№ 88 от 21 мая 2012 года. Зарегистрировано Департаментом юстиции Атырауской области 20 июня 2012 года № 4-5-163. Утратило силу постановлением Кызылкогинского районного акимата Атырауской области от 29 октября 2013 года № 263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Кызылкогинского районного акимата Атырауской области от 29.10.2013 № 263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постановления Правительства Республики Казахстан от 19 июня 2001 года № </w:t>
      </w:r>
      <w:r>
        <w:rPr>
          <w:rFonts w:ascii="Times New Roman"/>
          <w:b w:val="false"/>
          <w:i w:val="false"/>
          <w:color w:val="000000"/>
          <w:sz w:val="28"/>
        </w:rPr>
        <w:t>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 и виды общественных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объемы, конкретные условия общественных работ, размеры оплаты труда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акимата Кызылкогинского района от 15 сентября 2009 года № 252 "Об организации и финансировании общественных работ в Кызылкогинском районе". Зарегистрирован управлением юстиции Кызылкогинского района от 30 сентября 2009 года за № 4-5-114. Опубликован в газете "Қызылқоға" от 15 октября 2009 года №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Шаяхметова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Рыскалиев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Кызылкогинского района                           М. Измағанбетов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мая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Прокурор Кызылкогинского района                  М. Базаргалиев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мая 2012 год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2012 года № 88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708"/>
        <w:gridCol w:w="8571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организации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Кызылкогиского района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 Оператор ЭВМ, уборка помещении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Миялинского сельского округа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региональной работе по району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и промышленных предприятий на населенных пунктах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по заготовке и обеспечению кормами животных.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заготовке дров, кормов, сортировка и доставка почты.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Мукурского сельского округа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региональной работе по району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и промышленных предприятий на населенных пунктах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по заготовке и обеспечению кормами животных.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заготовке дров, кормов, сортировка и доставка почты.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Сагизского сельского округа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региональной работе по району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и промышленных предприятий на населенных пунктах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по заготовке и обеспечению кормами животных.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заготовке дров, кормов, сортировка и доставка почты.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Жангелдинского аульного округа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региональной работе по району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и промышленных предприятий на населенных пунктах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по заготовке и обеспечению кормами животных.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заготовке дров, кормов, сортировка и доставка почты.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Уилского аульного округа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13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региональной работе по району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и промышленных предприятий на населенных пунктах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по заготовке и обеспечению кормами животных.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заготовке дров, кормов, сортировка и доставка почты.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Коздигаринского аульного округа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региональной работе по району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и промышленных предприятий на населенных пунктах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по заготовке и обеспечению кормами животных.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заготовке дров, кормов, сортировка и доставка почты.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Тасшагилского аульного округа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региональной работе по району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и промышленных предприятий на населенных пунктах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по заготовке и обеспечению кормами животных.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аульного округа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заготовке дров, кормов, сортировка и доставка почты.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региональной работе по району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и промышленных предприятий на населенных пунктах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Тайсойганского аульного округа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по заготовке и обеспечению кормами животных.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заготовке дров, кормов, сортировка и доставка почты.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региональной работе по району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Кызылкогинского аульного округа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и промышленных предприятий на населенных пунктах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по заготовке и обеспечению кормами животных.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переписи населения, скота, профилактических работах животных. Оказание услуг престарелым при заготовке дров, кормов, сортировка и доставка почты.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занятости и социальных программ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экономики и бюджетного планирования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внутренних дел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Районное управление статистики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прокуратура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по делам обороны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ветеринарии и сельского хозяйства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налоговый управление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филиал народно- демократической партии "Нур Отан"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государственный архив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музей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детская библиотека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Курьеры, оператор ЭВМ, делопроизводитель, уборка помещений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Миялинская детская школа искусства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Миялинская средняя школа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Ш. Еркинова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Жанашаруийнская средняя школа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Тасшагильская средняя школа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Каракольская средняя школа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Г. Сланова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Карабауская средняя школа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9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Кенбайская средняя школа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 гимназия № 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Б. Аманшина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Х. Досмухамедова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Мукурская средняя школа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Гардеробщик и курьер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мая 2012 года № 88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Объемы, конкретные условия общественных работ, размеры оплаты труда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188"/>
        <w:gridCol w:w="2055"/>
        <w:gridCol w:w="2196"/>
        <w:gridCol w:w="2494"/>
        <w:gridCol w:w="2346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№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деревьев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рабочий день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из расчета минимального размера заработной платы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региональной работе по району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 к/м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рабочий день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из расчета минимального размера заработной платы 50 процента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органам жилищно-коммунального хозяйства в уборке территорий и промышленных предприятий на населенных пунктах.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 м/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рабочий день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из расчета минимального размера заработной платы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Сезонные краткосрочные работы по откорму скота, по доращиванию молодняка, заготовка и обеспечение кормами животных.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11тонна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рабочий день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из расчета минимального размера заработной платы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 курьеры, оператор ЭВМ,делопроизводитель, участие в переписи призывников в отделе по делам обороны, распространение газет, уборка помещении, гардеробщица и курьер для райооных школов.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 бумаго-оборот 45360 бумаго-оборот 34020 бумаго-оборот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рабочий день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из расчета минимального размера заработной платы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работ, проводимых в сельских округах: участие при переписи населения, скота, в профилактических работах животных. Оказание услуг престарелым при заготовке дров, кормов, сортировка и доставка почты.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переписи скота 7000 тонна 240000 заготовка самана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рабочий день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 из расчета минимального размера заработной платы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агент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бумаго- оборот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рабочий день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из расчета минимального размера заработной платы 30 процента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