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be9c" w14:textId="eb6b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 мая 2012 года № 125. Зарегистрировано Департаментом юстиции Атырауской области 4 мая 2012 года № 4-6-129. Утратило силу - постановлением Индерского районного акимата Атырауской области № 90 от 07 марта 2013 года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Индерского районного акимата Атырауской области № 90 от 07.03.2013.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335-IV "О районном бюджете на 2012-2014 годы" районный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отдельным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 награжденные знаком "Житель блокадного Ленинграда"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военнослужащим, принимавших участие в боевых действиях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лицам, принимавшим участие в ликвидации последствий катастрофы на Чернобыльской АЭС в 1986-1987 годах, других радиационных катастроф и аварий на обьектах гражданского или военного назначения, участвовавшие непосредственно в ядерных испытаниях и учениях, а также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 в размере 5000 (пять тысяч )тенге;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ставшими инвалидами вследствие катастрофы на Чернобыльской АЭС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супругам (супругу) воинов, погибших в годы Великой Отечественной войны и не вступившие в повторный брак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лицам, награжденным орденами и медалями за самоотверженный труд и безупречную воинскую службу в тылу в годы Великой Отечественной войны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инвалидам первой, второй, третьи группы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детям – инвалидам до восемнадцати лет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государственное учреждение “Отдел занятости и социальных программ Индерского района” (М. Нугманова).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со дня его первого официального опубликования и распространяется на правоотношения,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Сарсенгалиев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