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8bf9" w14:textId="7788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Индерском районе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Индерского района Атырауской области от 18 мая 2012 года № 152. Зарегистрировано Департаментом юстиции Атырауской области 7 июня 2012 года № 4-7-130. Утратило силу - постановлением Индерского районного акимата Атырауской области от 13 июня 2014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Индерского районного акимата Атырауской области от 13.06.2014 № 216.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постановления Правительства Республики Казахстан от 19 июня 2001 года № </w:t>
      </w:r>
      <w:r>
        <w:rPr>
          <w:rFonts w:ascii="Times New Roman"/>
          <w:b w:val="false"/>
          <w:i w:val="false"/>
          <w:color w:val="000000"/>
          <w:sz w:val="28"/>
        </w:rPr>
        <w:t>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 и виды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объемы, конкретные условия общественных работ, размеры оплаты труда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Балахметова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Сарсенгалиев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Индерского района:                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мая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Индерского района:                Н. Умирзахов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мая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Индерского района:                         А. Сакенов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мая 2012 год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2013 год № 202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2012 года № 152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постановлениия акимата Индерского района Атырауской области от 20.06.2013 года № </w:t>
      </w:r>
      <w:r>
        <w:rPr>
          <w:rFonts w:ascii="Times New Roman"/>
          <w:b w:val="false"/>
          <w:i w:val="false"/>
          <w:color w:val="ff0000"/>
          <w:sz w:val="28"/>
        </w:rPr>
        <w:t>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3 января 2013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176"/>
        <w:gridCol w:w="8180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Индерского района Атырауской области Республики Казахстан"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 Оператор электронно-вычислительных машин,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Индерского районного маслихата"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Индербор" Атырауской области Республики Казахстан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Боденевского аульного округа"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заготовка и обеспечение кормами животных, выращиванию птиц. Заготовка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аульного округа"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Елтайского сельского округа"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Есболского сельского округа"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Орликовского сельского округа"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Коктогайского сельского округа"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занятости и социальных программ"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финансовый отдел"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экономики, бюджетного планирования и предпринимательства"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внутренней политики"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образования"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сельского хозяйства и ветеринарии"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земельных отношений"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Индерского района Атырауской области"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Индерского района Атырауской области" Министерства обороны Республики Казахстан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помещений, участие в приписке граждан к призывному участку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Индерского района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суд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"Индерский территориальный отдел Департамента по исполнению судебных актов Атырауской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Индерского района Департамента юстиции Атырауской области Министерства юстиции Республики Казахстан"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Индерского района Департамента внутренних дел Атырауской области"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Управления статистики Индерского района Департамента статистики Атырауской области"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филиал Атырауской области общественного объединения "Народно-Демократическаяпартия "Нур Отан"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филиал Республиканского общественного объединения "Организация ветеранов"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"Индерское учреждение по охране лесов и животного мира"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"ИндерТек"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"Индер Келбет"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"ИнТехЖайық"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"Сисенгалиев Т.К"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теплом многоэтажных домов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2013 год № 202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мая 2012 года № 152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постановлениия акимата Индерского района Атырауской области от 20.06.2013 года № </w:t>
      </w:r>
      <w:r>
        <w:rPr>
          <w:rFonts w:ascii="Times New Roman"/>
          <w:b w:val="false"/>
          <w:i w:val="false"/>
          <w:color w:val="ff0000"/>
          <w:sz w:val="28"/>
        </w:rPr>
        <w:t>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3 января 2013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Объемы, конкретные условия общественных работ, размеры оплаты труда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4323"/>
        <w:gridCol w:w="2513"/>
        <w:gridCol w:w="2053"/>
        <w:gridCol w:w="1866"/>
        <w:gridCol w:w="2451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из расчета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деревьев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 к/м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тонна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 курьер, оператор электронно-вычислительных машин, налоговый агент, доставщик почты, делопроизводитель, участие в приписке граждан к призывному участку, уборка помещении, обеспечение теплом многоэтажных домов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бумаго оборот, 45360 бумаго оборот, 34020 бумаго оборот, 42000м  кубических метров подачи тепла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переписи скота, 7000 тонна, 240000 заготовка самана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