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0c46" w14:textId="6680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26 июня 2012 года № 202. Зарегистрировано Департаментом юстиции Атырауской области 13 июля 2012 года № 4-6-133. Утратило силу - постановлением Индерского районного акимата Атырауской области от 13 февраля 2013 года № 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Индерского районного акимата Атырауской области от 13.02.2013 № 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Кызылкогинского районного маслихата от 15 декабря 2011 года № ХХХIV-2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3 158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Военнообязанным, призывавшимся на учебные сборы и направлявшимся в Афганистан в период ведения боевых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материальной помощи, государственное учреждение "Отдел занятости и социальных программ Кызылкогинского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 и распространяется на правовые отношения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