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866f" w14:textId="d7c86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от 18 мая 2012 года № 152 "Об организации в Индерском районе общественных работ"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Индерского района Атырауской области от 30 июля 2012 года № 221. Зарегистрировано Департаментом юстиции Атырауской области 28 августа 2012 года № 4-6-135. Утратило силу постановлением Индерского районного акимата Атырауской области от 13 июня 2014 года № 216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Индерского районного акимата Атырауской области от 13.06.2014 № 216.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Казахстана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"О занятости населения" 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Индерского района от 18 мая 2012 года № 152 "Об организации в Индерском районе общественных работ" (зарегистрировано в реестре государственной регистрации нормативных правовых актов № 4-6-130, опубликовано в районной газете "Дендер" № 25 (7864) от 21 июня 2012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 1 пунктом 22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Балахметова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со 2 июля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Обеспечить опубликование настоящего постановление на интернет-ресурсе аппарату акима Индерского района.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944"/>
        <w:gridCol w:w="3236"/>
      </w:tblGrid>
      <w:tr>
        <w:trPr>
          <w:trHeight w:val="30" w:hRule="atLeast"/>
        </w:trPr>
        <w:tc>
          <w:tcPr>
            <w:tcW w:w="9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 района</w:t>
            </w:r>
          </w:p>
          <w:bookmarkEnd w:id="1"/>
        </w:tc>
        <w:tc>
          <w:tcPr>
            <w:tcW w:w="3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Имангазиев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акимата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2012 года № 221 </w:t>
            </w:r>
          </w:p>
          <w:bookmarkEnd w:id="2"/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 и виды общественных работ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3"/>
        <w:gridCol w:w="4349"/>
        <w:gridCol w:w="5208"/>
      </w:tblGrid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"/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"ИнТехЖайык" товарищество с ограниченной ответственностью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Водоснабжение, ремонт водопроводных, канализационных коммуникаций, строительные работы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