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321b" w14:textId="f3d3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14 декабря 2011 года № 452-ХХХХІV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12 апреля 2012 года № 22-V. Зарегистрировано Департаментом юстиции Атырауской области 26 апреля 2012 года № 4-8-221. Утратило силу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2011 года № 452-ХХХХІV "О районном бюджете на 2012-2014 годы" (зарегистрировано в реестре государственной регистрации нормативных правовых актов за № 4-8-218 от 12 января 2012 года, опубликовано 8 марта 2012 года в газете "Серпер" № 10)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"5 872 041" заменить цифрами "5 649 264";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"5 004 634" заменить цифрами "4 781 857";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"5 874 319" заменить цифрами "5 651 542";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"157 170" заменить цифрами "49 370";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"3 810" заменить цифрамы "5 144";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четвертом абзаце цифры "2 788" заменить цифрамы "13 016";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"6 715" заменить цифрамы "7 048";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втором абзаце цифры "36 405" заменить цифрамы "43 686";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"14. Учесть, что районном в бюджете на 2012 год из республиканского бюджета предусмотрены целевые трансферты развития для реконструкции, строительства водоочистных сооружений и внутрипоселковых водопроводных сетей в 6 населҰнных пунктах в сумме 661 084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водоочистного сооружения и внутри поселковых водопродных сетей в селе Ганюшкино на сумму 74 066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Реконструкция водоочистного сооружения в населенном пункте Жумекен на сумму 217 191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Реконструкция водоочистного сооружения и внутрипоселковых водопродных сетей в населенном пункте Шортанбай на сумму 189 783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водоочистных сооружений с водопроводными сетями в населенных пунктах Шагырлы, Жасарал, Куйген на сумму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водоочистных сооружений с водопроводными сетями в населенных пунктах Шестой, Каспий на сумму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водопроводных линий в населенном пункте Афанасьева на сумму 40 044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решения дополнить следующим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"22. Учесть, что на ремонт обьектов развития населенных пунктов в рамках "Программа занятости -2020" из республиканского бюджета предусмотрен текущий целевой трансферт в сумме 107 296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Приложение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председателя ІІІ сессии маслихата, секретарь районного маслихата: Р. Султанияев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22-V от 12 апреля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452-ХХХХІV "О районном бюджете на 2012-2014 годы" от 14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7441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6112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в сельских населенных пунктов по "Программе занятости населения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22-V от 12 апреля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452-ХХХХІV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2012-2014 годы" от 14 декабря 2011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25"/>
        <w:gridCol w:w="1525"/>
        <w:gridCol w:w="1078"/>
        <w:gridCol w:w="3329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населенном пункте Жумекен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Реконстукция водоочистного сооружения и внутрипоселковых водопроводных сетей в населенном пункте 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внутрипоселковыми сетями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сооружения с водопроводными внутрипоселковыми сетями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в населенном пункте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населенном пункте ММС-Жана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населенном пункте Жасталап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водопроводных сетей в разъезде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водопроводных сетей в населенном пункте Кадырка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водопроводных сетей в населенном пункте Богатый (Амангелди)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водоочистных сооружений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строительство водоочистного сооружения водопроводных 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 водопроводных линий в селе Аккол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Утера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линий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