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8ab1" w14:textId="4108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Курмангазинском районе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от 11 июня 2012 года № 191. Зарегистрировано Департаментом юстиции Атырауской области 29 июня 2012 года № 4-8-229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слово «аульного» заменено словом «сельского»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Курмангазинского района Атырауской области от 08.12.2014 № 545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постановления Правительства Республики Казахстан от 19 июня 2001 года № </w:t>
      </w:r>
      <w:r>
        <w:rPr>
          <w:rFonts w:ascii="Times New Roman"/>
          <w:b w:val="false"/>
          <w:i w:val="false"/>
          <w:color w:val="000000"/>
          <w:sz w:val="28"/>
        </w:rPr>
        <w:t>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 и виды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объемы, конкретные условия общественных работ, размеры оплаты труда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Муфтах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Такешев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Акпанов Бауыржан - Директор районного государственного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Курмангазинского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Болеков Кайрат   - Начальник Курмангазинского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Центра обслуживания населения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Габдуллин Ниетжан - Начальник узла почтовой связи Курмангазинского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Гайнетов Ержан   - Начальник управления Атырауского филиала "Народный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Банк Казахстана" Курмангазинского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Джазбаев Ермек   - Начальник отдела по делам обороны Курмангазинского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Елеуов Асхат     - Испольняющий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Курмангазинское районное управление казначейства;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Кадралиев Айбек  - Начальник управление юстиции Курмангазинского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Каспанов Жангелди -Начальник отдела внутренних дел Курмангазинского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Мусагалиева Айша - Начальник Курмангазинского районного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государственного центра по выплате пенсий;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Тухфатова Дина   - Председатель суда Курмангазинского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Тынымов Гани     - Прокурор Курмангазинского района.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2012 года № 191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762"/>
        <w:gridCol w:w="8659"/>
      </w:tblGrid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организации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Курмангазинского района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благоустройство). Оператор ЭВМ,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районного маслихата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село Ганюшкино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Аккольского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Азгирского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Асанского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Бирликского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1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Байдинского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Дынгызылского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Енбекшинского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Коптогайского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Кудряшовского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Кигашского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Макашского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Нуржауского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Сафоновского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  Суюндукского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Орлынского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Тенизского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Шортанбайского сельского округа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заготовки дров, кормов сортировка и доставка почты, заготовка самана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отдел занятости и социальных программ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отдел экономики и бюджетного планирования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отдел финансов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суд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Прокуратура района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 Районный отдел по делам обороны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отдел сельского хозяйства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отдел земельных отношений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Районное управление казначейство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территориального отдела Курмангазинского района департамента по исполнению судебных актов Атырауской области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Государственный районный архив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Атырауской филиал районное отделение ГЦВП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Районное управление юстиции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центр обслуживания населения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отдел внутренних дел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Районный филиал Атырауской санитарно-эпидемологической станции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Районный узел почтовой связи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Распространители газет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Районная библиотека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отдел образование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Атырауской филиал районный управление АО "Народный Банк Казахстана"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"Казсушар" участок Курмангазы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налоговый управление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отдел по черезвычайным ситуациям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отдел внутренней политики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Районный отдел ветеринарии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Полное написание сокращений: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-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КГП - коммунальное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-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ГЦВП - государстенный центр по выплате пенсии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ЭВМ - электронная вычислительная машина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2012 года № 191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Объемы, конкретные условия общественных работ, размеры оплаты труда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4250"/>
        <w:gridCol w:w="2055"/>
        <w:gridCol w:w="2225"/>
        <w:gridCol w:w="2556"/>
        <w:gridCol w:w="2370"/>
      </w:tblGrid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деревьев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из расчета минимального размера заработной платы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 к/м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из расчета минимального размера заработной платы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  гибкий график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из расчета минимального размера заработной платы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заготовка и обеспечение кормами животных и выращивание птицы.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тонна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из расчета минимального размера заработной платы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 курьеры оператор ЭВМ, делопроизводитель, участие в переписи призывников в отделе по делам обороны, распространение газет, уборка помещении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бумагооборот 45360 бумагооборот 34020 бумагооборот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из расчета минимального размера заработной платы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работ, проводимых в сельских округах: участие при переписи населения, скота, в профилактических работ животных. Оказание услуг престарелым при заготовки дров, кормов сортировка и доставка почты, заготовка самана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переписи скота 7000 тонн 240000 заготовка самана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из расчета минимального размера заработной 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