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5a6b" w14:textId="db95a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
от 29 ноября 2011 года № 314 "О водоохранных зонах и полосах и режиме
их хозяйственного использования на территориях Байдибекского, Казыгуртского, Ордабасинского, Сайрамского, Сарыагашского, Тюлькубасского, 
Толебийского районов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N 48 от 21 февраля 2012 года. Зарегистрировано Департаментом юстиции Южно-Казахстанской области 11 марта 2012 года N 2071. Утратило силу постановлением акимата Южно-Казахстанской области от 30 июля 2013 года N 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Южно-Казахстанской области от 30.07.2013 </w:t>
      </w:r>
      <w:r>
        <w:rPr>
          <w:rFonts w:ascii="Times New Roman"/>
          <w:b w:val="false"/>
          <w:i w:val="false"/>
          <w:color w:val="ff0000"/>
          <w:sz w:val="28"/>
        </w:rPr>
        <w:t>N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Южно-Казахстанской области от 29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водоохранных зонах и полосах и режиме их хозяйственного использования на территориях Байдибекского, Казыгуртского, Ордабасинского, Сайрамского, Сарыагашского, Тюлькубасского, Толебийского районов Южно-Казахстанской области» (зарегистрировано в Реестре государственной регистрации нормативных правовых актов № 2066, опубликовано 10 января 2012 года в газете «Южный Казахстан» № 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казахском тексте, в пункте 4 постановления слово «бірінші»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Бектаева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Первый заместитель акима области 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Е.Айтаханов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Б.Алиев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А.Бектаев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С.Каныбеков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области          Е.Садыр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финансов области      Р.Исаева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