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3e54" w14:textId="d423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№ 169 от 13 июня 2012 года. Зарегистрировано Департаментом юстиции Южно-Казахстанской области от 22 июня 2012 года № 2080.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подготовку специалистов с техническим и профессиональным, послесредним образованием за счет средств областного бюджета на 2012-2013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государственный образовательный заказ на 2012-2013 учебный год на подготовку специалистов за счет средств республиканского бюджета в рамках "Программы занятости 2020"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Южно-Казахстанской области" (Ельчиева А.), государственному учреждению "Управление здравоохранения Южно-Казахстанской области" (Исмаилов Ж.), государственному учреждению "Управление координации занятости и социальных программ Южно-Казахстанской области" (Али М.) в установленном законодательством порядке обеспечить размещение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2012-2013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финансов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13 " июня 2012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за счет средств областного бюджета на 2012-2013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1"/>
        <w:gridCol w:w="2339"/>
        <w:gridCol w:w="2713"/>
        <w:gridCol w:w="1390"/>
        <w:gridCol w:w="1234"/>
        <w:gridCol w:w="2"/>
        <w:gridCol w:w="1391"/>
      </w:tblGrid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колледж права и отраслевых технологий"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колледж транспорта, коммуникаций и новых технологий"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политехнический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Теплоэнергетические, теплофикационные котельные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аграрный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гуманитарно- технический колледж" управления образования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Модельер-конструктор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"Махтаральский колледж гуманитарно- экономический и агробизнеса"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волокнистых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"Капланбекский гуманитарно- агроэкономический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по охране и использованию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"Кентауский многопрофильный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"Тюлькубасский колледж агробизнеса и туризма"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художественный колледж им. А. Кастеева"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миниатюрной живописи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Художник-скульптор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 декоратор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0411073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костюмам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музыкальный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эстрадных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народных песни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гуманитарный колледж им. Г. Муратбаева"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математики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общей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Гигиенист-эпидемиолог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врача-лаборанта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2012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Государственный образовательный заказ на подготовку специалистов с техническим и профессиональным, послесредним образованием за счет средств областного бюджета на 2012-2013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областного акимата Южно-Казахстанской области от 31.10.2012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5"/>
        <w:gridCol w:w="1919"/>
        <w:gridCol w:w="1264"/>
        <w:gridCol w:w="1266"/>
        <w:gridCol w:w="1068"/>
        <w:gridCol w:w="948"/>
        <w:gridCol w:w="1070"/>
      </w:tblGrid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 по ремонту и обслуживанию аппаратуры (радио-, теле-, аудио-, видео-)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художественно-оформительских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казенного предприятия "Профессиональный лицей № 2 города Шымкент" управления образования акимата Южно-Казахстанской области" при исправительном учреждении 167/3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3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машиностроении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4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связи-кабельщик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почтового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– 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5"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коммунального предприятия "Профессиональный лицей № 5" управления образования акимата Южно-Казахстанской области при исправительной колонии ИЧ-167/4 (женская колония)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6"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Пекарь-мастер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7"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8"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государственное коммунальное казенное предприятие "Профессиональный лицей № 8" управления образования акимата Южно-Казахстанской области" при исправительном учреждении 167/9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9 Толебийского района"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10 Сайрамского района"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11"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12"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13"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14"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15"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16 города Шардара"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17"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централизации, блокировки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18"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19"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"Профессиональный лицей № 20" имени Дауренбека Курманбека" управления образования акимата 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21 города Туркестан"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22 Тюлькубасского района"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23"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24"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 химического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нефтяных и газовых месторождений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добыче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25 имени Д.Конаева Сайрамского района"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Медико-социальные учреждение "Специальный профессиональный лицей Южно-Казахстанской области" управления координации занятости и социальных программ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2012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2012-2013 учебный год на подготовку специалистов за счет средств республиканского бюджета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с изменениями, внесенными постановлением областного акимата Южно-Казахстанской области от 31.10.2012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8"/>
        <w:gridCol w:w="2720"/>
        <w:gridCol w:w="1988"/>
        <w:gridCol w:w="1611"/>
        <w:gridCol w:w="5"/>
        <w:gridCol w:w="1618"/>
      </w:tblGrid>
      <w:tr>
        <w:trPr>
          <w:trHeight w:val="30" w:hRule="atLeast"/>
        </w:trPr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/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колледж права и отраслевых технологий"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колледж транспорта, коммуникаций и новых технологий"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политехнический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Теплоэнергетические, теплофикационные котельные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аграрный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гуманитарно- технический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"Махтаральский колледж гуманитарно- экономический и агробизнеса"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техник-технолог (всех наименований)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"Капланбекский гуманитарно- агроэкономический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"Кентауский многопрофильный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"Тюлькубасский колледж агробизнеса и туризма"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гуманитарный колледж им. Г.Муратбаева"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художественный колледж им. А.Кастеева"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"Профессиональный колледж Туркестан Ахмета Яссави" учреждения "Международный Казахско-Турецкий университет им. Х.А. Яссави"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по защите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Техник-метролог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2012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2012-2013 учебный год на подготовку специалистов за счет средств республиканского бюджета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с изменениями, внесенными постановлением областного акимата Южно-Казахстанской области от 31.10.2012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5"/>
        <w:gridCol w:w="2216"/>
        <w:gridCol w:w="3120"/>
        <w:gridCol w:w="870"/>
        <w:gridCol w:w="1169"/>
        <w:gridCol w:w="1020"/>
      </w:tblGrid>
      <w:tr>
        <w:trPr>
          <w:trHeight w:val="30" w:hRule="atLeast"/>
        </w:trPr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лицея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 по ремонту и обслуживанию аппаратуры (радио-, теле-, аудио-, видео-)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3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4 города Шымкент"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7"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12"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13"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14"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15"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16 города Шардара"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17"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18"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"Профессиональный лицей № 20" имени Дауренбека Курманбека" управления образования акимата 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21 города Туркестан"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"Профессиональный лицей № 22 Тюлькубасского района" управления образования 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2012 года №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2012-2013 учебный год на подготовку специалистов за счет средств республиканского бюджета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с изменениями, внесенными постановлением областного акимата Южно-Казахстанской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2972"/>
        <w:gridCol w:w="2171"/>
        <w:gridCol w:w="1567"/>
        <w:gridCol w:w="1367"/>
      </w:tblGrid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поиска и разведки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Техник-геофизик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газонефтепроводов и газонефтехранилищ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Южно- Казахстанский экономико-технологический колледж "Мирас"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"Туркестанский индустриально-педагогический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"Южно-Казахстанский политехнический колледж" управления образования акимата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Резино-техническое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шин и процесс вулканизации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"Южно-Казахстанский колледж "Арыстанбаб"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колледж "Парасат" Южно-Казахстанского Гуманитарного Института им. М.Сапарбаева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"Гуманитарно- агроэкономический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Гуманитарно-педагогический 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"Южно-Казахстанский индустриально-инновационный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"Инновационно-технологический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оборудований химического производства вяжущих и сыпучих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железобетонных и металлических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"Аксукентский многопрофильный колледж" учреждение Казахстанского университета Дружбы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