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862" w14:textId="3b12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ветеринарной справки" и "Выдача ветеринарного паспорта на животное"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188 от 13 июня 2012 года. Зарегистрировано Департаментом юстиции Южно-Казахстанской области от 04 июля 2012 года N 2090.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ветеринарной справки»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ветеринарного паспорта на животное»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возлагаю на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 области        Б. Жилкишиев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 Бектаев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Каныбеков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Туякбаев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Е. Садыр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 финансов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июня 2012 года № 188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Регламент государственной услуги «Выдача ветеринарной справки»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ветеринарной справки»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ветеринарная справка - документ, выдаваемый ветеринарным врачом подразделения местного исполнительного органа района (города) областного значения, города районного значения, поселка, аула (села), аульного (сельского) округа, на животное, об эпизоотической ситуации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номер - индивидуальный код, присваиваемый животному, включающий в себя буквенное или цифровое обозначение, наносимое на бирку, чип или тавро.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«Выдача ветеринарной справки» (далее - Регламент) разработан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ветеринарным врачом (далее - ветврач)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 (далее - МИО).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Закона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а также о ходе оказания государственной услуги потребители могут получить в уполномоченном органе по адресам указаны в приложении 1 к настоящему Регламенту. График работы: с 9-00 часов до 18-00 часов, обед с 13-00 до 14-00 часов, кроме выходных дней субботы, воскресенья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и стандарт государственной услуги размещены на интернет-ресурсе Министерства сельского хозяйства Республики Казахстан: www.minagri.gov.kz, на стендах, расположенных в помещениях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сроки указанные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 предусмотрены пунктом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необходимые документы, указанные в пункте 11 Стандарта, ветврачу МИО по месту нахождения, адреса которых указаны в приложении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проверяет наличие ветеринарного паспорта и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дня ветврач МИО проводит ветеринарный осмотр животного и продуктов его убоя;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соответствия требованиям, оформляет ветеринарную справку с учетом эпизоотической ситуации и выдает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случае, если животное, продукция и сырье животного происхождения (далее - объект) перемещаются из неблагополучной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перемещаемого (перевозимого) объекта, транспортного средства ветеринарно-санитарным требованиям и требованиям безопасности ветврач МИО выдает ответ об отказе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осуществляется одним специалистом МИО.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Описание порядка действий (взаимодействия)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Государственная услуга предоставляется при непосредственном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время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 и материалы согласно пункту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 только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ветврача МИО с указанием срока выполнения каждого административного действия (процедуры) приведено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 приложении 3 к настоящему Регламенту.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 5. Ответственность должностных лиц, 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ветеринарной справки»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Список аппаратов акимов поселка, аула (села), аульного (сельского) округа расположенных ветеринарные подразделений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0"/>
        <w:gridCol w:w="3242"/>
        <w:gridCol w:w="4433"/>
        <w:gridCol w:w="2275"/>
      </w:tblGrid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уполномоченных органов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работы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Агыбетского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Агыбет, улица Т.Рыскулова,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60-0-12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Алгабасского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Шакпак, улица С.Абдижаппарова, дом № 33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56-2-49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Акбастауского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Акбастау, улица Сейитказы,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46-4-91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Алмалинского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Жарыкбас, улица Ж.Дауталиева,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79-4-04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Борлысайского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Актас, улица Н.Тойжанова, дом № 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79-4-04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Боралдайского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Боралдай, улица Д.Батыршаева, дом № 155 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48-3-72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48-2-45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Богенского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Шалдар, улица А.Камбашулы, дом 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54-2-25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Жамбыл, улица А.Айнакожа,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53-4-04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53-4-05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Коктерекского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Кенестобе, улица № 1, дом № 46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Мынбулакского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 село Мынбулак улица А.Ералиева, дом № 27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57-3-08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Шаянского сельского округа Байдибекского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Б.Карашаулы, дом № 39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2-19-61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Алтынтюбинского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Алтынтобе, улица Ж.Жуматаева, дом № 45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Жанабазарского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Жанабазар, улица Х.Рахымбай,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33-6-47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Жигергенского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Жигерген, улица Т.Мырзабекова, дом № 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Кокибелского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Кокибел, улица А.Азимкулова,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Казыгуртского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Д.Конаева, дом № 76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Какпакского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Какпак, улица Казыбек би,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47-5-10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Карабауского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Сынтас, улица Е.Сарыпбекова, дом № 60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76-0-09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Кызылкия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Кызылкия, улица У.Сакулы,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31-3-19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Турбатского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Турбат, улица Бейбитшилик, дом № 98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Шанак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Шанак, улица Келдибек би, дом № 37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34-6-60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34-6-60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Шарапхана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Шарапхана, улица Ж.Акишулы,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44-2-58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Шарбулакского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Шарбулак, улица Т.Батырбекова, дом № 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Рабатского сельского округа Казыгуртского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Рабат, улица Акпан батыра, дом № 30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34-1-01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Абайский сельский округ, село Жузимдик, улица Байтерек, дом 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43-1-92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Атамекенский сельский округ, село Атамекен, улица Жибек жолы,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5-95-43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5-95-29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Бирликский сельский округ, село Пернебаев,  улица Калмурат Манап,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3-36-11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3-22-06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Достыкский сельский округ, село Достык, улица Айкенжеева,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59-2-61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Ералиевского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Ералиевский сельский округ, село Арай, улица Жусипхан ата,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43-3-66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Енбекшинского сельского округа Мактааральского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Енбекшинский сельский округ, село Т. Жайлыбаева, улица Желтоқсан, дом № 31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72-3-45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72-4-11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72-3-45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Жамбылский сельский округ, село Кенесшил, улица Д.Байжигитов, дом № 1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37-4-11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ауылского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 ауылский сельский округ, село Мырзашуль, улица Жетибаев,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5-62-01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жолского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 жолский сельский округ, село Акжол, улица Казыбек би,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26-5-06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Ж.Нурлыбаевского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Ж.Нурлыбаевский сельский округ, село Ынталы, улица Мадениет,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Жылысуского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Жылы суский сельский округ, село Жылы су, улица Есболова, дом № 16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57-3-57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Ииржарского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Ииржарский сельский округ, улица Тауелсиздик,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72-6-03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72-5-45</w:t>
            </w:r>
          </w:p>
        </w:tc>
      </w:tr>
      <w:tr>
        <w:trPr>
          <w:trHeight w:val="1425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Казыбекбийского сельского округа Мактаралского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Казыбек бийский сельский округ, село Казыбек би, улица С.Толегенов,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55-2-35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Калыбековского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Калыбековский сельский округ, село Улгили, улица Орда,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5-47-77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Каракайского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Каракайский сельский округ, село Сатбаев, улица Курмангазы, дом № 41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5-81-90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5-82-12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Кызылкумский сельский округ, село Кызылкум, улица К.А.Ясауи, дом № 30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46-3-33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Макталынского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Макталынский сельский округ, село Макталы, улица Байтерек,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44-5-88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Мактаральского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Бекжанова,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32-4-22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Ш.Дильдабековского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Ш.Дильдабековский сельский округ, село Бирлик, улица Бирлик,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45-1-67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Ынтымакского сельского округа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 Ынтымакский сельский округ, село Оркенди, улица Амирханова,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76-6-81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42-6-77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Асыкатинского кента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Асыката, улица Искакова, дом № 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42-3-41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Атакентского кента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Копжасаров, дом № 30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32-4-39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Мырзакентского кента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Мырзакент, улица С.Жаштаева, дом № 96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21-9-34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Жетысай Мактаральского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город Жетысай, улица М.Ауезова,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6-15-83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Бадам, улица А.Шопакулы, дом № 1 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46-3-72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Боржарского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Уялыжар, улица Толеби, дом № 1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41-0-33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Боген, улица Б.Кенжебаев,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43-5-08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43-5-09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Жениского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Женис, улица С.Кожанова, дом № 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71-290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Кажымуканского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Темирлан, улица Казыбек би, дом № 1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2-23-90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Караспанского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Караспан, улица Бимырза, дом № 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45-3-81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Каракумского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Каракум, улица Кажымукана, дом № 19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49-1-39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Торткольского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Тортколь, улица Д.Конаева,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42-4-31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42-4-31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Шубарсуского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Шубарсу, улица Казыбек би, дом № 50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Шубарского сельского округа Ордабасинского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Шубар, улица Курмангазы,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43-2-65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район, село Аккум, улица С.Сейфуллин, дом № 2 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Актюбе, улица Абиханова,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Балтаколь, улица Т.Абуовой, дом № 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Коксарай, улица Коксарай, дом № 15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Ш.Калдаякова, улица Ш.Ерманова,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Отырар, улица А.Айменова, дом № 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Когам, проспект Аргынбекова,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Кожатугайского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Кожатугай, улица Досымбека, дом № 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Маякум, улица Жанибек,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Отырарского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Арыс, улица Момбекова,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Кокмардан,   улица Т.Бейсенби, дом № 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Темирского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Темир, улица М.Алиева, дом № 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Шауилдирского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улица Жибек жолы, дом № 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 Отырарского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Жана Шилик, улица Турганбай датка,  дом № 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Аксукентского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Жибек жолы,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21-517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Акбулак, улица Курмантаева,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32-484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Арысь, улица Уалиханова,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Бадам, улица Тұрсынбаева,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40-02-57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Жанаталапского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Жанаталап, улица Айдаркулова,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25-41-88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Жибекжолинского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Жибек жолы, улица Абылай хан,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32-102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Жулдызского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Каратобе, улица Кабанбай батыр, дом № 84 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53-31-71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Колькентского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Колькент, улица Фрунзе,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37-316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Карасуинского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Карасу, улица Жибек жолы, дом № 111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30-876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Карабулакского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Карабулак, улица Рустемова, дом № 34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Кайнарбулакского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Комешбулак, улица Сарманова,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25-444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Базар-какпа, улица Шахайдарова,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48-164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Карамуртского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Карамурт, улица Мухитдинова,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31-845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Кутарысского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район, село Кутарысь, улица Абая,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35-325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Манкентского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Манкент, улица Курбаналиева, дом № 28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33-004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Сайрамского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Сайрам, улица А.Темира,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41-145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Тассайского сельского округа Сайрамского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Тассай, улица Ш.Уалиханова,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55-43-26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Сарыагаш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Исмайлова,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Абай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Т.Рыскулова, дом № 87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3-03-48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Акжар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Акжар, улица Кунаева, дом № 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5-97-19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Актобе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 аскер, улица Туралимова,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3-92-18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Алимтау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Алимтау, улица С.Сейфуллина, дом № 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5-59-21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Алпамыс батыр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Алпамыс батыр, улица С.Кожанова, дом № 29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3-51-10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Бирлесу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Бирлесу, улица М.Иебаев,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3-47-34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Бирлик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Бирлик, улица М.Ауезова, дом № 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3-85-17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3-85-44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Биртилек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Биртилек, улица Б.Ташимбетова,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3-03-22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Бозай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Бозайский сельский округ, село Бозай, улица Казыбек би, дом № 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3-75-31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Дарбаза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Дарбаза, улица Жабай ата,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5-63-83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Дербисек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Дербисек, улица Шонгара, дом № 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5-72-19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Жамбыл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Жамбыл, улица Жамбыла,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3-55-22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Жартытобе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Жартытобе, улица Абылайхана, дом № 104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5-55-63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Жемисти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Жемисти, улица Толендиулы,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5-20-12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5-21-31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Жибек жолы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Жибек жолы, улица Акбердиева,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5-91-32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5-90-19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Жузимдик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Жузимдик, улица Калмаханоав, дом № 66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3-47-18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Жылга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Жылга, улица Орталык,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5-42-18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Кабланбек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Кабланбек, улица Бау,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5-35-67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5-34-94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Коктерек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поселок Коктерек, улица Ауезова, дом № 20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5-11-72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5-10-35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Кошкарата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Бешкубыр, улица К.Ерназарова, дом № 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3-41-90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Куркелес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Куркелес, улица Пупашенко, дом № 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2-29-27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Кызылжар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Кызылжар, улица Х.Оралова, дом № 129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6-20-90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Ошакты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Ошакты, улица М.Қурбанова,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3-31-16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Тегисшил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Тегисшил, улица А.Омарова, дом № 49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5-77-38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Ушкын Сарыагашского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Ушкын, улица Конысбаева,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3-81-24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7-86-69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Жартитюбинского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Жартитюбе, улица Шойынбет би, дом № 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23-543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Жуантюбинского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Жуантюбе, улица Толеби,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23-778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Кумкентского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Кумкент, улица Жылыбулак,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24-343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Каракурского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Каракур, улица Усенбай ата, дом № 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25-406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Каратауского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Каратау, улица Жиенбет батыра, дом № 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38-553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Кыземшек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Кыземшек, 1 мкр,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20-146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Сузакского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Сузак, улица Уткелбаева, дом № 36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31-581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Сызганского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Сызган, улица Токмухамедова, дом № 32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39-245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Таукент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Таукент, улица Центральный, дом № 44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26-599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Тасты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район, село Тасты, улица Амангелди,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23-968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Шу, улица Абая,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23-172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Шолаккорганского сельского округа Сузакского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Шолаккорган, улица Жибек жолы, дом № 45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41-563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Ленгер Толебийского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№ 294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6-18-01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6-19-35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6-23-65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Алатауского сельского округа Толебийского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Алатау, улица Б.Момышулы,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6-74-96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Аккумского сельского округа Толебийского района»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Момынай, улица 2, дом № 125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6-15-82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Акжар, улица Шымкент,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24-20-92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Биринши Мамырского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Биринши Мамыр, улица Д.Конаева,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4-13-39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Зертас, улица Еламан-Сауран,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6-33-35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Жогаргы Аксуского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Мадени, улица Байшешек,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5-38-89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Абай, улица Кемекалган, дом № 24 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6-32-16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Киелитас, улица Астана, дом № 2 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6-72-52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Коксайекского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Коксайек, улица Толеби,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5-16-61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Тогыс, улица Арзымбетова, дом № 30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6-64-03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Каратобе, улица А.Сейтулы, дом № 115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5-32-39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Каскасу, улица А.Куандык, дом № 110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5-28-41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Когалинского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Узынарык, улица Бейбитшилик, дом № 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5-25-40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 Толебийского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Тасарык, улица М.Ауезова,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5-28-40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Акбикского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Кулан, улица Бейбитшилик, дом № 82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5-41-35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53-666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Керейт, улица Асилбекулы, дом № 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58-335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Балыктинского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Балыкты, улица Айдагараева, дом № 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59-121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Жаскешуского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Жаскешу, улица Нурмаханбет ата, дом № 93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55-148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Рыскуловского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Азаттык, улица Новои, дом № 103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71-979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5-64-66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Жабаглинского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Жабаглы, улица Абая, дом № 58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52-995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Келтемашатского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Кершетас, улица Сатпаева, дом № 16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4-11-12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Кемербастауского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Кемербастау, улица Л.Курманулы,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54-583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Майлыкентского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Рыскулов, улица Абирова,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51-732</w:t>
            </w:r>
          </w:p>
        </w:tc>
      </w:tr>
      <w:tr>
        <w:trPr>
          <w:trHeight w:val="132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Машатского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Машат, улица Жамбула,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70-839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Майтюбе, улица Гагарина,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50-271</w:t>
            </w:r>
          </w:p>
        </w:tc>
      </w:tr>
      <w:tr>
        <w:trPr>
          <w:trHeight w:val="1245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Тастумского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Тастумсык, улица Ленина, дом № 69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5-61-16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5-61-17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Тюлькубасского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Тюлькубас, улица Байсерекова, дом № 37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43-496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Састюбинского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Састбюе, улица Турысбекова, дом № 35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58-784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Шакпакского сельского округа Тюлькубасского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Шакпак баба, улица Бреусова, дом № 80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5-71-17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57-105 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 батырского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Алатау батыр, улица Айдарова, дом № 9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47-4-40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Акшенгелдинского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Акалтын, улица Б.Майлина, дом № 5/2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75-1-62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Достык, улица М.Маметовой, дом № 23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45-3-94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Жаушыкумского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Жаушыком, улица Жаушыкумский, дом № 4/3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41-3-00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Коксуского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Коксу, улица К.Сатпаева,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46-3-68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Коссейитского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Коссейит, улица Н.Анаркулова,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42-2-36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К.Турысбекова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К.Турысбеков, улица Омарова,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43-2-95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Кызылкум, улица А.Молдагуловой,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48-2-96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Суткентского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Суткент, улица Токсанбаева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75-2-24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Узынатинского сельского округа Шардаринского района»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Узыната, улица Н.Сапарова, № 19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44-3-16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Акдалинского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Акдала, улица Амангелди, № 16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26-6-43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Дерменинского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Дермене, улица С.Сейфуллина, № 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25-4-27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Задаринского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село Сырдария, улица Шукирбекова, дом без номера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2-93-13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2-92-55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Монтайтасского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Монтайтас, улица Келдибекулы,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28-2-72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Байыркумского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Байыркум, улица Жумабекулы, дом № 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Жиделинского сельского округа города Арысь»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Жидели, улица Орталык, дом № 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27-1-74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Ащысайского сельского округа города Кентау»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Ащысай, улица Жангельдина, дом № 29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(72543) 4-00-40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Байылдырского сельского округа города Кентау»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Байылдыр, улица Володарский,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Карнакского сельского округа города Кентау»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Карнак, улица 60 лет Октябрю, дом № 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Хантагинского сельского округа города Кентау»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Хантагы, улица Рыскулбекова, дом № 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4-84-46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4-81-96,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4-84-46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Бабайкорганского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Бабайкорган, улица Бабай батыра, дом № 20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4-75-42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Ески Иканского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Ески Икан, улица Д.Кунаева,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4-42-09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Иканского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Ибата, улица Ибадулла ата, дом № 7а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4-72-60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Жуйнекского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Жуйнек, улица Туркестанская, дом № 104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6-20-75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Жибекжолинского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Сауран, улица Жибек жолы, дом № 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6-80-15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Иассинского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Енбекши дихан, улица Шобанак, дом № 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4-55-25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Карашикского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Карашык, улица С.Жамалова, дом № 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4-86-09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Орангайского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Орангай, улица Мектеп, дом № 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4-53-48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Сауранского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Ынталы, улица Д.Кунаева, дом без номера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6-51-08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Ушкайыкского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Теке, шоссе Туркестан-Балтакуль, дом № 25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4-92-91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Шагинского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30 лет Казахстану, улица С.Кожанова, дом № 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6-65-73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Шорнакского сельского округа города Туркестан»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Шорнак, улица Ы.Алтынсарина, дом № 20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4-67-34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города Шымкент»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Тыныбаева, дом № 49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54-01-24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54-06-13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ветеринарной справки»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      административных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3804"/>
        <w:gridCol w:w="2414"/>
        <w:gridCol w:w="4321"/>
        <w:gridCol w:w="3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(ветеринарный врач)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наличие ветеринарного паспорта и индивидуального номера животного; проводит ветеринарный осмотр животного и продуктов его убоя; оформляет ветеринарную справку с учетом эпизоотической ситуации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ветеринарной справки или мотивированного отказа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21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531"/>
        <w:gridCol w:w="4374"/>
        <w:gridCol w:w="3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Ветврач МИО </w:t>
            </w:r>
          </w:p>
        </w:tc>
      </w:tr>
      <w:tr>
        <w:trPr>
          <w:trHeight w:val="5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и 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ветеринарную 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отказ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оформленной ветеринарной справки или регистрация мотивированного отказа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справка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ветеринарной справки, роспись потребителя в документе о подтверждении получения документов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3"/>
        <w:gridCol w:w="3626"/>
        <w:gridCol w:w="3142"/>
        <w:gridCol w:w="2769"/>
      </w:tblGrid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на прием и выдачу документов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ветеринарного осмотра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наличие ветеринарного паспорта и индивидуального номера животного; проводит ветеринарный осмотр животного и продуктов его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ветеринарную справку с учетом эпизоотической ситуации. Подписывает и 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ветеринарную справку выдает потребителю</w:t>
            </w:r>
          </w:p>
        </w:tc>
      </w:tr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справки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ветеринарной справки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3"/>
        <w:gridCol w:w="3626"/>
        <w:gridCol w:w="3142"/>
        <w:gridCol w:w="2769"/>
      </w:tblGrid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на прием и выдачу документов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ветеринарного осмотра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наличие ветеринарного паспорта и индивидуального номера животного; проводит ветеринарный осмотр животного и продуктов его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ветеринарную справку с учетом эпизоотической ситуации.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выдача потребителю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ветеринарной справки»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318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188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«Выдача ветеринарного паспорта на животное»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Основные понятия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ветеринарного паспорта на животное»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номер - индивидуальный код, присваиваемый животному, включающий в себя буквенное или цифровое обозначение, наносимое на бирку, чип или тавро;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ветеринарное подразделение - структурное подразделение местных исполнительных органов районов, городов областного значения.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 2. Общие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«Выдача ветеринарного паспорта на животное»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ветеринарным подразделением местного исполнительного органа района (города) областного значения (далее - МИО) или ветеринарным врачом (далее - ветврач) города районного значения,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Закона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Требования к порядку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а также о ходе оказания государственной услуги потребители могут получить в уполномоченном органе по адресам указаны в приложении 1 к настоящему Регламенту. График работы: с 9-00 часов до 18-00 часов, обед с 13-00 до 14-00 часов, кроме выходных дней субботы, воскресенья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и стандарт государственной услуги размещены на интернет-ресурсе Министерства сельского хозяйства Республики Казахстан: www.minagri.gov.kz, на стендах, расположенных в помещениях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сроки указанные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 предусмотрены пунктом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необходимые документы, указанные в пункте 11 Стандарта, ветеринарному подразделению МИО по месту нахождения или ветврачу города районного значения, поселка, аула (села), аульного (сельского) округа, адреса которых указаны в приложении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проверяет наличие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двух дней ветврач МИО проверяет соответствие масти, пола, индивидуального номера животного на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ветврач заносит данные в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присваивает животному индивидуальный номер (при отсутствии);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соответствия требованиям, оформляет ветеринарный паспорт или дубликат ветеринарного паспорта (выписку из ветеринарного паспорта) и выдает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не предоставления присвоенного индивидуального номера животного, выдает ответ об отказе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осуществляется одним специалистом.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4. Описание порядка действий (взаимодействия) в 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ветеринарного паспорта на животное потребитель обращается к ветврачу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(выписки из ветеринарного паспорта на животное) потребитель обращается к ветврачу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 только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ветврача МИО с указанием срока выполнения каждого административного действия (процедуры) приведено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 приложении 3 к настоящему Регламенту.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Ответственность должностных лиц, оказывающих государственные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ветеринарного подразделения или ветврач города районного значения,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ветеринарного подразделения или ветврач города районного значения, поселка, аула (села), аульного (сельского) округа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ветеринарного паспорта на животное»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Список аппаратов акимов поселка, аула (села), аульного (сельского) округа расположенных ветеринарные подразделений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6"/>
        <w:gridCol w:w="3423"/>
        <w:gridCol w:w="4191"/>
        <w:gridCol w:w="2110"/>
      </w:tblGrid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уполномоченных органов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работы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Агыбетского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Агыбет, улица Т.Рыскулова,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60-0-12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Алгабасского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Шакпак, улица С.Абдижаппарова, дом № 33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56-2-49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Акбастауского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Акбастау, улица Сейитказы,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46-4-91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Алмалинского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Жарыкбас, улица Ж.Дауталиева,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79-4-04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Борлысайского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Актас, улица Н.Тойжанова, дом № 54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79-4-04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Боралдайского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Боралдай, улица Д.Батыршаева, дом № 155 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48-3-72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48-2-45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Богенского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Шалдар, улица А.Камбашулы,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54-2-25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Жамбыл, улица А.Айнакожа,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53-4-04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53-4-05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Коктерекского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Кенестобе, улица № 1, дом № 46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Мынбулакского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 село Мынбулак улица А.Ералиева, дом № 27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57-3-08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Шаянского сельского округа Байдибекского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Б.Карашаулы, дом № 39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2-19-61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Алтынтюбинского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Алтынтобе, улица Ж.Жуматаева, дом № 45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Жанабазарского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Жанабазар, улица Х.Рахымбай,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33-6-47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Жигергенского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Жигерген, улица Т.Мырзабекова, дом № 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Кокибелского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Кокибел, улица А.Азимкулова,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Казыгуртского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Д.Конаева, дом № 76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Какпакского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Какпак, улица Казыбек би,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47-5-10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Карабауского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Сынтас, улица Е.Сарыпбекова, дом № 60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76-0-09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Кызылкия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Кызылкия, улица У.Сакулы,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31-3-19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Турбатского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Турбат, улица Бейбитшилик, дом № 98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Шанак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Шанак, улица Келдибек би, дом № 37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34-6-60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34-6-60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Шарапхана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Шарапхана, улица Ж.Акишулы,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44-2-58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Шарбулакского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Шарбулак, улица Т.Батырбекова, дом № 21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Рабатского сельского округа Казыгуртского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Рабат, улица Акпан батыра,дом № 30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34-1-01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Абайский сельский округ, село Жузимдик, улица Байтерек, дом № 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43-1-92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Атамекенский сельский округ, село Атамекен, улица Жибек жолы, 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5-95-43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5-95-29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Бирликский сельский округ, село Пернебаев, улица Калмурат Манап,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3-36-11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3-22-06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Достыкский сельский округ, село Достык, улица Айкенжеева,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59-2-61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Ералиевского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Ералиевский сельский округ, село Арай, улица Жусипхан ата,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43-3-66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Енбекшинского сельского округа Мактааральского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Енбекшинский сельский округ, село Т. Жайлыбаева, улица Желтоқсан, дом № 31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72-3-45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72-4-11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72-3-45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Жамбылский сельский округ, село Кенесшил, улица Д.Байжигитов, дом № 1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37-4-11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ауылского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 ауылский сельский округ, село Мырзашуль, улица Жетибаев,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5-62-01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жолского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 жолский сельский округ, село Акжол, улица Казыбек би,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26-5-06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Ж.Нурлыбаевского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Ж.Нурлыбаевский сельский округ, село Ынталы, улица Мадениет,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Жылысуского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Жылысуский сельский округ, село Жылы су, улица Есболова, дом № 16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57-3-57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Ииржарского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Ииржарский сельский округ, улица Тауелсиздик,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72-6-03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72-5-45</w:t>
            </w:r>
          </w:p>
        </w:tc>
      </w:tr>
      <w:tr>
        <w:trPr>
          <w:trHeight w:val="1425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Казыбекбийского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Казыбекбийский сельский округ, село Казыбек би, улица С.Толегенов,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55-2-35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Калыбековского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Калыбековский сельский округ, село Улгили, улица Орда,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5-47-77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Каракайского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Каракайский сельский округ, село Сатбаев, улица Курмангазы, дом № 41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5-81-90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5-82-12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Кызылкумский сельский округ, село Кызылкум, улица К.А.Ясауи, дом № 30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46-3-33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Макталынского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Макталынский сельский округ,  село Макталы, улица Байтерек,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44-5-88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Мактаральского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Бекжанова,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32-4-22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Ш.Дильдабековского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Ш.Дильдабековский сельский округ, село Бирлик, улица Бирлик,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45-1-67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Ынтымакского сельского округа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 Ынтымакский сельский округ, село Оркенди, улица Амирханова,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76-6-81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42-6-77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Асыкатинского кента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Асыката, улица Искакова, дом № 38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42-3-41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Атакентского кента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Копжасаров, дом № 30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32-4-39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Мырзакентского кента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Мырзакент, улица С.Жаштаева, дом № 96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21-9-34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Жетысай Мактаральского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город Жетысай, улица М.Ауезова,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6-15-83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Бадам, улица А.Шопакулы, дом № 1 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46-3-72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Боржарского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Уялыжар, улица Толеби, дом № 1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41-0-33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Боген, улица Б.Кенжебаев,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43-5-08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43-5-09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Жениского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Женис, улица С.Кожанова, дом № 13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71-290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Кажымуканского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Темирлан, улица Казыбек би, дом № 1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2-23-90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Караспанского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Караспан, улица Бимырза, дом № 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45-3-81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Каракумского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Каракум, улица Кажымукана, дом № 19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49-1-39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Торткольского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Тортколь, улица Д.Конаева,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42-4-31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42-4-31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Шубарсуского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Шубарсу, улица Казыбек би, дом № 50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Шубарского сельского округа Ордабасинского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Шубар, улица Курмангазы,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43-2-65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район, село Аккум, улица С.Сейфуллин, дом № 2 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Актюбе, улица Абиханова,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Балтаколь, улица Т.Абуовой, дом № 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Коксарай, улица Коксарай, дом № 15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Ш.Калдаякова, улица Ш.Ерманова,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Отырар, улица А.Айменова, дом № 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Когам, проспект Аргынбекова,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Кожатугайского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Кожатугай, улица Досымбека, дом № 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Маякум, улица Жанибек,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Отырарского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Арыс, улица Момбекова,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Кокмардан, улица Т.Бейсенби, дом № 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Темирского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Темир, улица М.Алиева, дом № 12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Шауилдирского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улица Жибек жолы, дом № 14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 Отырарского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Жана Шилик, улица Турганбай датка, дом № 11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Аксукентского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Жибек жолы,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21-517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Акбулак, улица Курмантаева,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32-484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Арысь, улица Уалиханова,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Бадам, улица Тұрсынбаева,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40-02-57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Жанаталапского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Жанаталап, улица Айдаркулова,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25-41-88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Жибекжолинского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Жибек жолы, улица Абылай хан,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32-102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Жулдызского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Каратобе, улица Кабанбай батыр, дом № 84а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53-31-71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Колькентского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Колькент, улица Фрунзе,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37-316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Карасуинского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Карасу, улица Жибек жолы, дом № 111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30-876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Карабулакского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Карабулак, улица Рустемова,  дом № 34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Кайнарбулакского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Комешбулак, улица Сарманова,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25-444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Базар-какпа, улица Шахайдарова,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48-164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Карамуртского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Карамурт, улица Мухитдинова,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31-845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Кутарысского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район, село Кутарысь, улица Абая,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35-325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Манкентского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Манкент, улица Курбаналиева, дом № 28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33-004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Сайрамского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Сайрам, улица А.Темира,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41-145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Тассайского сельского округа Сайрамского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Тассай, улица Ш.Уалиханова,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55-43-26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Сарыагаш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Исмайлова,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Абай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Т.Рыскулова, дом № 87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3-03-48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Акжар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Акжар, улица Кунаева, дом № 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5-97-19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Актобе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 аскер, улица Туралимова,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3-92-18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Алимтау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Алимтау, улица С.Сейфуллина, дом № 11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5-59-21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Алпамыс батыр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Алпамыс батыр, улица С.Кожанова, дом № 29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3-51-10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Бирлесу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Бирлесу, улица М.Иебаев,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3-47-34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Бирлик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Бирлик, улица М.Ауезова, дом № 24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3-85-17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3-85-44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Биртилек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Биртилек, улица Б.Ташимбетова,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3-03-22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Бозай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Бозайский сельский округ, село Бозай, улица Казыбек би, дом № 13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3-75-31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Дарбаза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Дарбаза, улица Жабай ата,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5-62-44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5-63-83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Дербисек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Дербисек, улица Шонгара, дом № 22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5-72-19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Жамбыл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Жамбыл, улица Жамбыла,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3-55-22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Жартытобе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Жартытобе, улица Абылайхана, дом № 104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5-55-63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Жемисти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Жемисти, улица Толендиулы,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5-20-12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5-21-31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Жибек жолы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Жибек жолы, улица Акбердиева,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5-91-32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5-90-19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Жузимдик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Жузимдик, улица Калмаханоав, дом № 66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3-47-18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Жылга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Жылга, улица Орталык,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5-42-18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Кабланбек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Кабланбек, улица Бау,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5-35-67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5-34-94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Коктерек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поселок Коктерек, улица Ауезова, дом № 20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5-11-72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5-10-35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Кошкарата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Бешкубыр, улица К.Ерназарова, дом № 22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3-41-90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Куркелес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Куркелес, улица Пупашенко, дом № 22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2-29-27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Кызылжар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Кызылжар, улица Х.Оралова, дом № 129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6-20-90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Ошакты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Ошакты, улица М.Қурбанова,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3-31-16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Тегисшил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Тегисшил, улица А.Омарова, дом № 49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5-77-38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Ушкын Сарыагашского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Ушкын, улица Конысбаева,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3-81-24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7-86-69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Жартитюбинского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Жартитюбе, улица Шойынбет би, дом № 12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23-543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Жуантюбинского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Жуантюбе, улица Толеби,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23-778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Кумкентского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Кумкент, улица Жылыбулак,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24-343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Каракурского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Каракур, улица Усенбай ата, дом № 24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25-406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Каратауского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  село Каратау, улица Жиенбет батыра, дом № 14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38-553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Кыземшек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Кыземшек, 1 мкр,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20-146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Сузакского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Сузак, улица Уткелбаева, дом № 36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31-581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Сызганского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Сызган, улица Токмухамедова, дом № 32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39-245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Таукент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Таукент, улица Центральный, дом № 44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26-599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Тасты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район, село Тасты, улица Амангелди,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23-968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Шу, улица Абая,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23-172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Шолаккорганского сельского округа Сузакского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Шолаккорган, улица Жибек жолы, дом № 45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41-563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Ленгер Толебийского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№ 294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6-18-01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6-19-35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6-23-65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Алатауского сельского округа Толебийского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Алатау, улица Б.Момышулы,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6-74-96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Аккумского сельского округа Толебийского района»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Момынай, улица 2, дом № 125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6-15-82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Акжар, улица Шымкент,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24-20-92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Биринши Мамырского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Биринши Мамыр, улица Д.Конаева,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4-13-39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Зертас, улица Еламан-Сауран,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6-33-35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Жогаргы Аксуского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Мадени, улица Байшешек,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5-38-89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Абай, улица Кемекалган, дом № 24 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6-32-16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Киелитас, улица Астана, дом № 2 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6-72-52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Коксайекского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Коксайек, улица Толеби,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5-16-61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Тогыс, улица Арзымбетова, дом № 30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6-64-03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Каратобе, улица А.Сейтулы, дом № 115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5-32-39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Каскасу, улица А.Куандык, дом № 110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5-28-41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Когалинского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Узынарык, улица Бейбитшилик, дом № 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5-25-40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 Толебийского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Тасарык,улица М.Ауезова,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5-28-40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Акбикского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Кулан, улица Бейбитшилик, дом № 82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5-41-35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53-666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Керейт, улица Асилбекулы, дом № 54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58-335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Балыктинского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Балыкты, улица Айдагараева, дом № 14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59-121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Жаскешуского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Жаскешу, улица Нурмаханбет ата, дом № 93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55-148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Рыскуловского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Азаттык, улица Новои, дом № 103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71-979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5-64-66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Жабаглинского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Жабаглы, улица Абая, дом № 58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52-995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Келтемашатского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Кершетас, улица Сатпаева, дом № 16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4-11-12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Кемербастауского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Кемербастау, улица Л.Курманулы,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54-583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Майлыкентского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Рыскулов, улица Абирова,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51-732</w:t>
            </w:r>
          </w:p>
        </w:tc>
      </w:tr>
      <w:tr>
        <w:trPr>
          <w:trHeight w:val="132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Машатского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мело Машат, улица Жамбула,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70-839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Майтюбе, улица Гагарина,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50-271</w:t>
            </w:r>
          </w:p>
        </w:tc>
      </w:tr>
      <w:tr>
        <w:trPr>
          <w:trHeight w:val="1245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Тастумского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Тастумсык, улица Ленина, дом № 69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5-61-16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5-61-17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Тюлькубасского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Тюлькубас, улица Байсерекова, дом № 37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43-496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Састюбинского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Састбюе, улица Турысбекова, дом № 35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58-784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Шакпакского сельского округа Тюлькубасского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Шакпак баба, улица Бреусова, дом № 80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5-71-17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57-105 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 батырского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Алатау батыр, улица Айдарова, дом № 9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47-4-40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Акшенгелдинского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Акалтын, улица Б.Майлина, дом № 5/2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75-1-62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Достык, улица М.Маметовой, дом № 23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45-3-94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Жаушыкумского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Жаушыком, улица Жаушыкумский, дом № 4/3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41-3-00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Коксуского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Коксу, улица К.Сатпаева,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46-3-68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Коссейитского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Коссейит, улица Н.Анаркулова,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42-2-36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К.Турысбекова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К.Турысбеков, улица Омарова,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43-2-95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Кызылкум, улица А.Молдагуловой,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48-2-96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Суткентского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Суткент, улица Токсанбаева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75-2-24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Узынатинского сельского округа Шардаринского района»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Узыната, улица Н.Сапарова, № 19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44-3-16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Акдалинского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Акдала, улица Амангелди, № 16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26-6-43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Дерменинского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Дермене, улица С.Сейфуллина, № 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25-4-27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Задаринского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село Сырдария, улица Шукирбекова, дом без номера 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2-93-13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2-92-55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Монтайтасского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Монтайтас, улица Келдибекулы,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28-2-72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Байыркумского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Байыркум, улица Жумабекулы, дом № 38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Жиделинского сельского округа города Арысь»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Жидели, улица Орталык, дом № 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27-1-74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Ащысайского сельского округа города Кентау»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Ащысай, улица Жангельдина, дом № 29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(72543) 4-00-40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Байылдырского сельского округа города Кентау»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Байылдыр, улица Володарский,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Карнакского сельского округа города Кентау»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Карнак, улица 60 лет Октябрю, дом № 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Хантагинского сельского округа города Кентау»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Хантагы, улица Рыскулбекова, дом № 24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4-84-46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4-81-96,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4-84-46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Бабайкорганского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Бабайкорган, улица Бабай батыра, дом № 20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4-75-42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Ески Иканского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Ески Икан, улица Д.Кунаева,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4-42-09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Иканского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Ибата, улица Ибадулла ата, дом № 7а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4-72-60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Жуйнекского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Жуйнек, улица Туркестанская, дом № 104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6-20-75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Жибекжолинского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Сауран, улица Жибек жолы, дом № 22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6-80-15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Иассинского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Енбекши дихан, улица Шобанак, дом № 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4-55-25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Карашикского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Карашык, улица С.Жамалова, дом № 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4-86-09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Орангайского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Орангай, улица Мектеп, дом № 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4-53-48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Сауранского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Ынталы, улица Д.Кунаева,   дом без номера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6-51-08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Ушкайыкского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Теке, шоссе Туркестан-Балтакуль, дом № 25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4-92-91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Шагинского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30 лет Казахстану, улица С.Кожанова, дом № 22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6-65-73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Шорнакского сельского округа города Туркестан»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Шорнак, улица Ы.Алтынсарина, дом № 20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8 725 33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4-67-34</w:t>
            </w:r>
          </w:p>
        </w:tc>
      </w:tr>
      <w:tr>
        <w:trPr>
          <w:trHeight w:val="3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города Шымкент»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Тыныбаева, дом № 49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54-01-24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54-06-13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ветеринарного паспорта на животное»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     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Таблица 1. Описание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4255"/>
        <w:gridCol w:w="2646"/>
        <w:gridCol w:w="6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5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ведение базы данных по идентификации сельскохозяйственных животных (ввод данных в базу данных) по месту проведения идентификации; присваивает животному индивидуальный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осуществления биркования, чипирования, таврения выдает владельцу животного ветеринарный паспорт на животное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ветеринарного паспорта на животное или мотивированного отказа</w:t>
            </w:r>
          </w:p>
        </w:tc>
      </w:tr>
      <w:tr>
        <w:trPr>
          <w:trHeight w:val="2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3321"/>
        <w:gridCol w:w="2664"/>
        <w:gridCol w:w="3703"/>
        <w:gridCol w:w="4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90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585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и 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паспорт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отказ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оформленного ветеринарного паспорта на животное или регистрация мотивированного отказа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 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данных в базу данных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ветеринарного паспорта на животное, роспись потребителя в документе о подтверждении получения документов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9"/>
        <w:gridCol w:w="3769"/>
        <w:gridCol w:w="3265"/>
        <w:gridCol w:w="2877"/>
      </w:tblGrid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ведение базы данных по идентификации сельскохозяйственных животных (ввод данных в базу данных) по месту проведения идентификации; присваивает животному индивидуальный номер.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Заносит сведения о проведенных ветеринарных обработках и диагностических исследованиях животного, данные о владельце животного. После осуществления биркования, чипирования, таврения подписывает и 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паспорт на животное, выдает владельцу животного ветеринарный паспорт на животное.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ветеринарного паспорта на животное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5"/>
        <w:gridCol w:w="3608"/>
        <w:gridCol w:w="3449"/>
        <w:gridCol w:w="3108"/>
      </w:tblGrid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МИО (начальнику или его заместителю)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ведение базы данных по идентификации сельскохозяйственных животных (ввод данных в базу данных) по месту проведения идентификации; присваивает животному индивидуальный номер; осуществление биркования, чипирования, таврения.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животного ветеринарный паспорт на животное.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отказа.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ветеринарного паспорта на животное»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7724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