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daabd" w14:textId="a3daa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автомобильных дорогах областного значения Южно-Казахстанской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11 июля 2012 года № 205. Зарегистрировано Департаментом юстиции Южно-Казахстанской области 14 августа 2012 года № 2095. Утратило силу постановлением акимата Южно-Казахстанской области от 13 ноября 2015 года № 353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13.11.2015 № 353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«О местном государственном управлении и самоуправлении в Республике Казахстан» и пунктом 7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«Об автомобильных дорогах», в целях обеспечения эксплуатации автомобильных дорог общего пользования областного значения,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автомобильных дорог областного значения Южно-Казахстанской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Алиева Б.Н.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Мырзахметов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Комитета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__________________З. Сагинов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«____»____________</w:t>
      </w:r>
      <w:r>
        <w:rPr>
          <w:rFonts w:ascii="Times New Roman"/>
          <w:b w:val="false"/>
          <w:i w:val="false"/>
          <w:color w:val="000000"/>
          <w:sz w:val="28"/>
        </w:rPr>
        <w:t>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Первый заместитель акима области           Б. 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акима области        Б. Жилкишиев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области                  Б. 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области                  А. Бектаев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области                  С. Каныбеков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области                  С. Туякбаев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 области          Е. Садыр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финансов области      Р. Исаева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июля 2012 года № 205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 областного значения общего пользования Южно-Казахстанской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2001"/>
        <w:gridCol w:w="6209"/>
        <w:gridCol w:w="2124"/>
        <w:gridCol w:w="2936"/>
      </w:tblGrid>
      <w:tr>
        <w:trPr>
          <w:trHeight w:val="8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автодорог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автодороги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автодорог, км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протяженность, км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КХ-1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Кошкарата-Жарыкбас-Бирлик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77-152,4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</w:tr>
      <w:tr>
        <w:trPr>
          <w:trHeight w:val="30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мавзолею Байдибек-ата (Зереп-ана)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0 - 6,1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КХ-2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Уланбель-Созак-Екпенды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343 - 675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30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населенному пункту ШУ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0 - 1,4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населенному пункту Тасты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0 - 3,7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населенному пункту Жуантобе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0 - 2,1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населенному пункту Танатар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0 - 3,4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КХ-3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Коксайек-Аксу-Шаян-Мынбулак- М 32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0 - 187,7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187,7</w:t>
            </w:r>
          </w:p>
        </w:tc>
      </w:tr>
      <w:tr>
        <w:trPr>
          <w:trHeight w:val="30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населенному пункту Тайманова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0 - 5,7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КХ-4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Жамбыл-Шаян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0 - 13,4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КХ-5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Шаян-Агибет-Шакпак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0 - 54,7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54,7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КХ-6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Мынбулак-Шакпак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0-28,4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28,4</w:t>
            </w:r>
          </w:p>
        </w:tc>
      </w:tr>
      <w:tr>
        <w:trPr>
          <w:trHeight w:val="43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КХ-7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Бирлик-Екпенди-Шалдар-Саркырама-Кенес- КХ - 3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0 - 36,1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36,1</w:t>
            </w:r>
          </w:p>
        </w:tc>
      </w:tr>
      <w:tr>
        <w:trPr>
          <w:trHeight w:val="6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КХ-8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 Республики Узбекистан-Шардара-Арысь-Темирлан- М-32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0 - 252,6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252,6</w:t>
            </w:r>
          </w:p>
        </w:tc>
      </w:tr>
      <w:tr>
        <w:trPr>
          <w:trHeight w:val="30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ферме «Куанкудык»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0 - 4,4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населенному пункту Коксу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0 - 1,2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ферме «Пшентобе»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0 - 4,2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городу Арысь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0-9,6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населенному пункту Задарья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0 - 3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населенному пункту Караспан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0 - 8,8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</w:tr>
      <w:tr>
        <w:trPr>
          <w:trHeight w:val="6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КХ-9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КХ-100-Бостандык-Оркениет-Жанааул-Минводы-Когалы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0 - 44,9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44,9</w:t>
            </w:r>
          </w:p>
        </w:tc>
      </w:tr>
      <w:tr>
        <w:trPr>
          <w:trHeight w:val="30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КХ-9-Жылысу-КХ-100 (подъезд к Бука-Темирлан)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0 - 5,7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пионерскому лагерю им. Тохтарова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0 - 1,1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КХ-10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Шаульдер-Коксарай -Байыркум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0 - 84,5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84,5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КХ-11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Сарыагаш-Жылга-Монтайтас-Рабат - Султан-рабат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0 - 169,94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169,94</w:t>
            </w:r>
          </w:p>
        </w:tc>
      </w:tr>
      <w:tr>
        <w:trPr>
          <w:trHeight w:val="75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станции Дарбаза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населенному пункту Жыланбузган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0 - 4,1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КХ-12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Шаульдер-Акдала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0 - 61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КХ-13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Сарыколь-Кожатогай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0 - 72,7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72,7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КХ-14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Акшенгельды-Байыркум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0 - 15,8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КХ-15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Алтынтобе-Бадам-Боген-Тортколь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0 - 86,8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86,8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КХ-16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Темирлан-Кызылсенгир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0 - 26,3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26,3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КХ-17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Бадам-Ордабасы-Акжар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0 - 31,3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31,3</w:t>
            </w:r>
          </w:p>
        </w:tc>
      </w:tr>
      <w:tr>
        <w:trPr>
          <w:trHeight w:val="30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мемориалу «Ордабасы»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0 - 2,2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КХ-18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М-32-Кайнар-Уялыжар-Теспе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0 - 22,4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КХ-19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КХ-100-Улгили- КХ-74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0 - 26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КХ-20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Абай-Ушкын-Халкабад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0 - 15,7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15,7</w:t>
            </w:r>
          </w:p>
        </w:tc>
      </w:tr>
      <w:tr>
        <w:trPr>
          <w:trHeight w:val="7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КХ-21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КХ-20-Кошкар-ата - Бескубур-Жамбыл - Жузимдик - Жанадаур - А-15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0 - 41,7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41,7</w:t>
            </w:r>
          </w:p>
        </w:tc>
      </w:tr>
      <w:tr>
        <w:trPr>
          <w:trHeight w:val="30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населенному пункту Бескубур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0 - 0,7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населенному пункту Жузимдик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0 - 1,4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населенному пункту Жамбыл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КХ-22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КХ-72 - Ошакты-Амангельды-Жолбасшы-Ораз ата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0 - 20,7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20,7</w:t>
            </w:r>
          </w:p>
        </w:tc>
      </w:tr>
      <w:tr>
        <w:trPr>
          <w:trHeight w:val="30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населенному пункту Абай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0 - 3,2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КХ-23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Жанакорган-Балтаколь-Коксарай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103 - 180,5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77,5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КХ-24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Отрар-станция Темир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0 - 18,3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</w:p>
        </w:tc>
      </w:tr>
      <w:tr>
        <w:trPr>
          <w:trHeight w:val="30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населенному пункту Каргалы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КХ-25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КХ-86-Ынтымак-Асыката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0 - 9,6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</w:tr>
      <w:tr>
        <w:trPr>
          <w:trHeight w:val="30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хлопковому пункту «Ак-алтын»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0 - 2,1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КХ-26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КХ-25-Дильдабеков-Тубдиспансер-Арай- КХ-75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0 - 15,3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КХ-27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КХ-75-Енбекши-граница Республики Узбекистан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0 - 7,6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КХ-28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Коксайек-Нысанбек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0 - 10,8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</w:tr>
      <w:tr>
        <w:trPr>
          <w:trHeight w:val="30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зоне отдыха «Тау Самалы»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0-2,4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КХ-29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Шарапхана-Жанабазар-1 мамыр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0 - 50,6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50,6</w:t>
            </w:r>
          </w:p>
        </w:tc>
      </w:tr>
      <w:tr>
        <w:trPr>
          <w:trHeight w:val="30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населенному пункту Карабастау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0 - 3,2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КХ-30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Тасарык-Каратобе-Тонкорис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0 - 28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населенному пункту Ханарык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0 - 5,4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КХ-31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Каскасу- «Кыскы демалыс» зона отдыха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0 - 10,2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КХ-32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Карамурт-Саркырама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0 - 6,9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</w:tr>
      <w:tr>
        <w:trPr>
          <w:trHeight w:val="30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населенному пункту Мадени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0 - 6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КХ-33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Коксайек-Узынарык-Диханколь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0 - 18,9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18,9</w:t>
            </w:r>
          </w:p>
        </w:tc>
      </w:tr>
      <w:tr>
        <w:trPr>
          <w:trHeight w:val="30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населенному пункту Казахстан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0 - 2,1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КХ-34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Ленгер-Момынай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0 - 3,9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КХ-35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КХ-11 - Екпенды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КХ-36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Аксу-Комешбулак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0 - 20,9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20,9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КХ-37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Шымкент-Кызыласкер-Туйетас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0-27,8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27,8</w:t>
            </w:r>
          </w:p>
        </w:tc>
      </w:tr>
      <w:tr>
        <w:trPr>
          <w:trHeight w:val="5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КХ-38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М-32 Кайнарбулак-Кызылкышлак-Аксу-пансионат «Манкент»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0 - 37,7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</w:t>
            </w:r>
          </w:p>
        </w:tc>
      </w:tr>
      <w:tr>
        <w:trPr>
          <w:trHeight w:val="30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населенному пункту Теспе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0 - 2,6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КХ-39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Кызылсу-Сайрам-Бадам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0 - 12,2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КХ-40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Аксу-Манкент - Жибек-жолы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0 - 13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КХ-41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Карасу-Кызылту-Сайрам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0 - 15,3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</w:t>
            </w:r>
          </w:p>
        </w:tc>
      </w:tr>
      <w:tr>
        <w:trPr>
          <w:trHeight w:val="30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мавзолею Ибрагим-Ата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КХ-42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КХ-3 - Акбулак - КХ-83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0 - 9,1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КХ-43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КХ-63 - Керейт-Балыкшы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0 - 11,2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КХ-44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Жигерген-Кокибель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0 - 17,9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КХ-45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Айнатас-Какпак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0 - 17,6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КХ-46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Турбат-Каржан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0 - 19,9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КХ-47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Амангельды-Каржан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0 - 18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КХ-48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Казыгурт-Турбат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0 - 21,1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КХ-49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А-2 - Казыгурт-Кзылкия-Акжар-Дербисек- А-2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0 - 35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населенному пункту Акжар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0 - 4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КХ-50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Дербисек-Сарыагаш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0 - 20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А-15 (Жибек-жолы)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0 - 1,9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КХ-51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Сарыагаш-курорт «Сарыагаш»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(КХ-50)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0 - 18,8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</w:t>
            </w:r>
          </w:p>
        </w:tc>
      </w:tr>
      <w:tr>
        <w:trPr>
          <w:trHeight w:val="30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населенному пункту Енкес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0 - 3,2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отделению Достык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0 - 4,9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населенному пункту Ленинжол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населенному пункту Жаскешу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0 - 3,2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</w:tr>
      <w:tr>
        <w:trPr>
          <w:trHeight w:val="6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КХ-52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КХ-50 - Капланбек - Жибек-Жолы - А-2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0 - 10,6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</w:tr>
      <w:tr>
        <w:trPr>
          <w:trHeight w:val="30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населенному пункту Тасбулак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0 - 4,2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А-15 (Капланбек)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0 - 2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КХ-53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А-2 - Кызыл саркырама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0 - 8,5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КХ-54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Сарыагаш-Тегисшиль - А-15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0 - 13,1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КХ-55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Жылга-Алимтау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0 - 62,8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62,8</w:t>
            </w:r>
          </w:p>
        </w:tc>
      </w:tr>
      <w:tr>
        <w:trPr>
          <w:trHeight w:val="30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Каракалпак-Таскудык (КХ-90)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0 - 4,5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</w:tr>
      <w:tr>
        <w:trPr>
          <w:trHeight w:val="6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КХ-56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граница Жамбылской области -Кумкент-Шолаккорган- Ашысай - Р-31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188 - 312,1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124,1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КХ-57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Созак-Карагур-Бакырлы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0 - 67,8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67,8</w:t>
            </w:r>
          </w:p>
        </w:tc>
      </w:tr>
      <w:tr>
        <w:trPr>
          <w:trHeight w:val="6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КХ-58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Туркестан-Балтаколь-Нуртасауыл-Шорнак-Карнак-Кентау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0 - 85,7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85,7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КХ-59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Туркестан-Карнак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0 - 25,5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25,5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КХ-60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М-32 - Енбекши-Дихан-водохранилище «Шага»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0 - 14,3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КХ-61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лет Казахстана-Шага-Коскорган-Орангай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0 - 28,8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КХ-62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старый Икан-Ибата-Ойык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0 - 24,7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</w:t>
            </w:r>
          </w:p>
        </w:tc>
      </w:tr>
      <w:tr>
        <w:trPr>
          <w:trHeight w:val="6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КХ-63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Бадам-Шубар-Аккойлы-Кызыласкер-Карабулак- Тюлькубас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0 - 119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станции Тюлькубас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0 - 4,7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КХ-64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Т.Рыскулова-Тюлькубас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0 - 7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КХ-65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Тастумсык-Майтобе (Мичурина) Тюлькубас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0 - 9,6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КХ-66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А-2 - Енбекши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0 - 9,6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КХ-67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Тюлькубас-Жабагылы-Абаил- А-2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0 - 25,7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25,7</w:t>
            </w:r>
          </w:p>
        </w:tc>
      </w:tr>
      <w:tr>
        <w:trPr>
          <w:trHeight w:val="30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зоне отдыха «Асель» (лагерь «Дорожник»)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0 - 5,7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КХ-68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Балыкшы-Абай-Пистели-Жаскешу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0 - 31,5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</w:tr>
      <w:tr>
        <w:trPr>
          <w:trHeight w:val="30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населенному пункту Абай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0 - 1,8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населенному пункту Жанзакова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0 - 1,5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6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КХ-69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Тастумсык-Жыланды-Азаттык-Шукырбулак-КХ-64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0 - 25,1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25,1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КХ-70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Т.Рыскулова-Кулан-Сарытор-Т.Рыскулова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0 - 18,3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КХ-71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А-2-Кершетас-Келтемашат-Даубаба 1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0 - 26,2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26,2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КХ-72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Абай-Шардара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0 - 89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30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населенному пункту Бирлик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населенному пункту Жаушыкум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0 - 4,9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населенному пункту Калкансыр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0 - 7,5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КХ-73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Коксу-Налибай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0 - 73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КХ-74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Жетысай-Атакент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0 - 9,7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</w:tr>
      <w:tr>
        <w:trPr>
          <w:trHeight w:val="30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КХ-19-Улгили-А-2 (подъезд к Гагарино-Сырдарья)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0 - 6,9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хлопковому пункту «Абай»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0 - 1,6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КХ-75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Махталы-Амангелды-Атакент-Мырзакент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0 - 34,9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34,9</w:t>
            </w:r>
          </w:p>
        </w:tc>
      </w:tr>
      <w:tr>
        <w:trPr>
          <w:trHeight w:val="6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КХ-76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КХ-74-Атакент-Береке (подъезд к Атакент-Береке)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0 - 13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КХ-77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КХ-100-Дихан-Енбекши-Жайлыбаев-Женис-Акжол- КХ-100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0 - 31,2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31,2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КХ-78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Атакент-Кенесшиль-Есентаев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0 - 16,4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КХ-79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КХ-100-Ииржар-Алаш-подъезд к Гулистану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0 - 9,5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КХ-80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Ынталы-Фирдауси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0 - 8,7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КХ-81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КХ-29-Суыкбулак-КХ-29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0 - 11,2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КХ-82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Шымкент-Каскасу-Коксайек-Сайрам-Шымкент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0 - 103,3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103,3</w:t>
            </w:r>
          </w:p>
        </w:tc>
      </w:tr>
      <w:tr>
        <w:trPr>
          <w:trHeight w:val="30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населенному пункту Бейнеткеш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0 - 6,7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производственно-дорожному участку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0 - 1,5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населенному пункту Керегетас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0 - 5,9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Бадамскому водохранилищу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0 - 3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санаторию «Бургулюк»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0 - 6,2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КХ-83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Шымкент-Сайрам-Карамурт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0 - 26,1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26,1</w:t>
            </w:r>
          </w:p>
        </w:tc>
      </w:tr>
      <w:tr>
        <w:trPr>
          <w:trHeight w:val="30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населенному пункту Тассай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0 - 3,5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КХ-84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Туркестан-Балтаколь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0 - 45,1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45,1</w:t>
            </w:r>
          </w:p>
        </w:tc>
      </w:tr>
      <w:tr>
        <w:trPr>
          <w:trHeight w:val="30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населенному пункту А.Усенова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0 - 4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КХ-85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Актас-Рабат - А-2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0 - 30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КХ-86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КХ-100-Ынталы-Оргебас-КХ-77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0 - 19,9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КХ-87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КХ-86-Кетебай-Караузек- подъезд к населенному пункту Атамекен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0 - 10,5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КХ-88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Шарбулак-Карабау-Амангельды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0 - 17,5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КХ-89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Туйетас-Сарыбулак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0 - 18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255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населенному пункту Талапты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0 - 2,3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КХ-90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А-2 - Багыс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0 - 8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КХ-91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Жартытобе - Баба-ата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0 - 9,6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КХ-92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Арысь-Монтайтас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0 - 39,2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39,2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КХ-93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Абай-Кенесарык-Майбулак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0 - 6,7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КХ-94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Абай-Шардара-Тартогай-Бозай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0 - 49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КХ-95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М-32 - Ынталы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0 - 22,2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</w:tr>
      <w:tr>
        <w:trPr>
          <w:trHeight w:val="30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населенному пункту Каражон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0 - 6,4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КХ-96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КХ-86 - населенный пункт Каракай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0 - 7,5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КХ-97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Аксу-Кабулсай- Кайтпас 1 – городская свалка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0 - 18,7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18,7</w:t>
            </w:r>
          </w:p>
        </w:tc>
      </w:tr>
      <w:tr>
        <w:trPr>
          <w:trHeight w:val="30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города Тараз к городу Шымкент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0 - 7,1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КХ-98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Ораз -ата - 40лет КазССР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0 - 7,9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КХ-99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Забадам-Жулдыз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0 - 7,1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6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КХ-100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 Республики Узбекистан.-Мырзакент-Жетысай-граница Республики Узбекистан (КХ-8)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0 - 69,3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69,3</w:t>
            </w:r>
          </w:p>
        </w:tc>
      </w:tr>
      <w:tr>
        <w:trPr>
          <w:trHeight w:val="30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населенному пункту Макталы, к населенному пункту Кызыл-ту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0 - 4,8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населенному пункту Атамекен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населенному пункту Каракай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0 - 2,9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населенному пункту Достык, к населенному пункту Абай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КХ-101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КХ-100-Арайлы-Кызыл-ту (подъезд к населенному пункту Арайлы населенному пункту Кызыл-ту)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0 - 8,5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КХ-102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КХ-100-Когалы (подъезд к населенному пункту Когалы)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0 - 13,6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</w:tr>
      <w:tr>
        <w:trPr>
          <w:trHeight w:val="6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КХ-103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КХ-100 - Ш-Интер Тельман (подъезд к населенному пункту Ш-Интер Тельман)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0 - 8,1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КХ-104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А-2 - Карасакал-КХ-9 (подъезд к населенному пункту Карасакал)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0 - 8,3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КХ-105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Р-31 - Талапты (городище Отырар)- Р-31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0 - 16,9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КХ-106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А-2 - Жанаталап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0 - 8,8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КХ-107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КХ-72-Жанадаур- А-15 (подъезд Жанадаур)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0 - 14,2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КХ-108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КХ-94-Бозай-Жамбыл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0 - 11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6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КХ-109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 Республики Узбекистан - 40 лет КазССР - КХ-20 (КХ-50)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0 - 18,1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КХ-110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КХ-2 - Козмолдак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0 - 13,3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КХ-111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КХ-82-Ленгер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0 - 9,8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КХ-112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КХ-82-турбаза «Южная»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0 - 13,6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КХ-113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А-2 – зона отдыха «Машат»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0 - 12,6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КХ-114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КХ-58-Кондоз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0 - 17,4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КХ-115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М-32 - Жуйнек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0 - 13,9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КХ-116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КХ-8 – Суткент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0 - 8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КХ-117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А-2 - Ленинабад-Утиртобе-КХ-75 (КХ-25)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0 - 11,5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</w:tr>
      <w:tr>
        <w:trPr>
          <w:trHeight w:val="30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М-32 Самара - Шымкент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населенному пункту Сауран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0 - 6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станции Сауран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0 - 3,2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населенному пункту Кызыл-Аскер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0 - 6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А-2 Алматы-Ташкент-Термез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поселку Састобе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0 - 2,5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населенному пункту Ынтымак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0 - 5,9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населенному пункту Акжар (Толеби)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0 - 4,3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населенному пункту Шарапхана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0 - 6,3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</w:tr>
      <w:tr>
        <w:trPr>
          <w:trHeight w:val="60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А-15 Жетысай-Кызыласкер-Сарыагаш-Жибек жолы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населенному пункту Мадениет (подъезд Абай)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0 - 6,5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</w:tr>
      <w:tr>
        <w:trPr>
          <w:trHeight w:val="30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Р-31 Кентау - Туркестан - Шаульдер-М-32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мавзолею Арыстан-баб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0 - 4,2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областным дорогам Южно-Казахстанской области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4330,34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