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38ce" w14:textId="d193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Южно-Казахстанского областного 
маслихата от 7 декабря 2011 года № 47/450-IV "Об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№ 5/48-V от 13 августа 2012 года. Зарегистрировано Департаментом юстиции Южно-Казахстанской области от 20 августа 2012 года № 2096. Утратило силу в связи с истечением срока применения - (письмо Южно-Казахстанского областного маслихата от 29 января 2013 года № 79-1)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Южно-Казахстанского областного маслихата от 29.01.2013 № 79-1).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Южно-Казахстанского областного маслихата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47/450-IV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2012-2014 годы» (зарегистрировано в Реестре государственной регистрации нормативных правовых актов за № 2065, опубликовано 23 декабря 2011 года в газете «Южный Казахстан» № 156)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«309 412 672» заменить цифрами «310 920 155»;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«14 316 928» заменить цифрами «14 679 065»;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«413 837» заменить цифрами «1 559 183»;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«309 649 616» заменить цифрами «310 657 099»;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«2 602 970» заменить цифрами «3 102 970»;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«3 342 207» заменить цифрами «3 842 207»;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 на 2012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бюджеты районов (городов областного значения), кроме Ордабасинского и Шардаринского районов, городов Кентау и Шымкент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Ордабасинского района – 60,5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Шардаринского района – 64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города Кентау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города Шымкент – 77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районов (городов областного значения), кроме Ордабасинского и Шардаринского и районов, городов Кентау и Шымкент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Ордабасинского района – 39,5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Шардаринского района – 36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Шымкент – 23 процента.»;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абзацем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мобилизационной подготовке, гражданской обороне, организации предупреждения и ликвидации аварий и стихийных бедствий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Д. Абиш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 Ержан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13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5/48-V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47/450-IV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52"/>
        <w:gridCol w:w="691"/>
        <w:gridCol w:w="750"/>
        <w:gridCol w:w="7131"/>
        <w:gridCol w:w="2427"/>
      </w:tblGrid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310 920 155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14 679 065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14 679 065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7 810 460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7 810 460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5 904 337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5 904 337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964 268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964 268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1 559 183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1 559 183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153 604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134 946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</w:p>
        </w:tc>
      </w:tr>
      <w:tr>
        <w:trPr>
          <w:trHeight w:val="14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294 680 407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294 680 407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413 452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294 266 955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294 266 955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310 657 099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1 751 355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1 031 858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740 628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709 089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240 178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222 643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386 097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386 097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111 659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271 389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183 400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1 170 134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1 123 407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1 123 407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892 289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143 118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9 390 313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9 390 313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9 377 813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7 335 929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1 491 366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106 246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263 190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50 185 741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7 083 820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7 083 820</w:t>
            </w:r>
          </w:p>
        </w:tc>
      </w:tr>
      <w:tr>
        <w:trPr>
          <w:trHeight w:val="9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4 873 259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2 210 561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7 490 856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2 589 871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2 244 313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345 558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4 900 985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2 025 781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2 539 527</w:t>
            </w:r>
          </w:p>
        </w:tc>
      </w:tr>
      <w:tr>
        <w:trPr>
          <w:trHeight w:val="10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286 790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6 857 627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578 015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394 240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6 279 612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5 888 381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166 231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3 206 636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2 986 811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2 986 811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25 546 802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7 747 356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85 593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 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195 178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434 666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407 010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2 468 313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3 718 756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17 739 505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6 590 292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9 916 643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1 232 570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57 964 564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540 071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1 081 856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1 081 856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667 959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241 363</w:t>
            </w:r>
          </w:p>
        </w:tc>
      </w:tr>
      <w:tr>
        <w:trPr>
          <w:trHeight w:val="9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14 807 841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14 807 841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7 463 002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219 803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377 073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101 158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502 811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250 540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3 390 628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58 736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2 444 090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23 057 740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23 057 740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18 591 407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2 924 358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1 541 975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3 332 903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3 332 903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3 300 393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15 144 153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9 257 455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135 375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1 049 796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116 131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7 801 218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5 886 698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5 886 698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6 294 865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3 181 418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2 212 011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447 106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229 965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986 094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208 782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795 113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713 846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81 267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174 294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235 058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235 058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2 878 389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2 851 002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88 403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2 375 281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74 989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35 372 098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10 282 048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433 040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433 040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347 212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317 419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312 423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312 423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598 953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8 378 491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1 723 968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565 000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4 453 000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1 539 097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97 426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176 742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176 742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25 075 050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25 075 050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8 038 892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11 956 837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2 674 774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2 267 585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9 181 782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3 152 995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2 195 665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491 783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427 638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909 224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205 451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957 330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957 330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4 604 224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3 873 328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128 283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3 423 408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730 896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730 896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1 071 878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340 272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445 496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445 496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297 321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7 938 298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7 938 298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7 938 298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7 938 298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22 423 075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9 684 624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9 540 001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467 058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1 271 098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1 046 599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1 372 904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387 200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3 950 400</w:t>
            </w:r>
          </w:p>
        </w:tc>
      </w:tr>
      <w:tr>
        <w:trPr>
          <w:trHeight w:val="12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</w:p>
        </w:tc>
      </w:tr>
      <w:tr>
        <w:trPr>
          <w:trHeight w:val="14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179 817</w:t>
            </w:r>
          </w:p>
        </w:tc>
      </w:tr>
      <w:tr>
        <w:trPr>
          <w:trHeight w:val="14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4 917 741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4 547 894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74 063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4 473 831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369 847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369 847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595 499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595 499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582 161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1 490 541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327 518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1 163 023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1 163 023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5 670 129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5 670 129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808 214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1 760 718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2 547 323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497 785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1 126 698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"Оңтүстік"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1 020 852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85 439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84 789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935 413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868 195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20 408 717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17 435 774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17 435 774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8 355 469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274 147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8 806 158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2 972 943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2 972 943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1 967 868</w:t>
            </w:r>
          </w:p>
        </w:tc>
      </w:tr>
      <w:tr>
        <w:trPr>
          <w:trHeight w:val="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127 227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660 866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5 723 569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99 338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5 624 231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310 641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решение вопросов обустройства моногородов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решение вопросов обустройства моногородов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1 281 274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109 781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-2020 года»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610 105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 года»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161 388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 года»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3 742 813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 года»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2 522 568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998 500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81 635 561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81 635 561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81 635 561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79 566 203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701 343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22 235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1 245 780</w:t>
            </w:r>
          </w:p>
        </w:tc>
      </w:tr>
      <w:tr>
        <w:trPr>
          <w:trHeight w:val="17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3 102 970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3 842 207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342 207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342 207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739 237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739 237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739 237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739 237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739 237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1 312 500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-4 152 414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