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360f" w14:textId="d3336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от 10 сентября 2012 года № 265. Зарегистрировано Департаментом юстиции Южно-Казахстанской области 03 октября 2012 года № 2107. Утратило силу постановлением акимата Южно-Казахстанской области от 27 июня 2013 года № 157</w:t>
      </w:r>
    </w:p>
    <w:p>
      <w:pPr>
        <w:spacing w:after="0"/>
        <w:ind w:left="0"/>
        <w:jc w:val="both"/>
      </w:pPr>
      <w:r>
        <w:rPr>
          <w:rFonts w:ascii="Times New Roman"/>
          <w:b w:val="false"/>
          <w:i w:val="false"/>
          <w:color w:val="ff0000"/>
          <w:sz w:val="28"/>
        </w:rPr>
        <w:t>      Сноска. Утратило силу постановлением акимата Южно-Казахстанской области от 27.06.2013 № 157.</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акимат Южно-Казахстанской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регламент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первого заместителя акима области Оспанова Б.С.</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Аким области                               А.Мырзахметов</w:t>
      </w:r>
    </w:p>
    <w:p>
      <w:pPr>
        <w:spacing w:after="0"/>
        <w:ind w:left="0"/>
        <w:jc w:val="both"/>
      </w:pPr>
      <w:r>
        <w:rPr>
          <w:rFonts w:ascii="Times New Roman"/>
          <w:b w:val="false"/>
          <w:i/>
          <w:color w:val="000000"/>
          <w:sz w:val="28"/>
        </w:rPr>
        <w:t>      Первый заместитель акима области           Б.Оспанов</w:t>
      </w:r>
      <w:r>
        <w:br/>
      </w:r>
      <w:r>
        <w:rPr>
          <w:rFonts w:ascii="Times New Roman"/>
          <w:b w:val="false"/>
          <w:i w:val="false"/>
          <w:color w:val="000000"/>
          <w:sz w:val="28"/>
        </w:rPr>
        <w:t>
</w:t>
      </w:r>
      <w:r>
        <w:rPr>
          <w:rFonts w:ascii="Times New Roman"/>
          <w:b w:val="false"/>
          <w:i/>
          <w:color w:val="000000"/>
          <w:sz w:val="28"/>
        </w:rPr>
        <w:t>      Руководитель аппарата акима области        Б.Жилкишиев</w:t>
      </w:r>
      <w:r>
        <w:br/>
      </w:r>
      <w:r>
        <w:rPr>
          <w:rFonts w:ascii="Times New Roman"/>
          <w:b w:val="false"/>
          <w:i w:val="false"/>
          <w:color w:val="000000"/>
          <w:sz w:val="28"/>
        </w:rPr>
        <w:t>
</w:t>
      </w:r>
      <w:r>
        <w:rPr>
          <w:rFonts w:ascii="Times New Roman"/>
          <w:b w:val="false"/>
          <w:i/>
          <w:color w:val="000000"/>
          <w:sz w:val="28"/>
        </w:rPr>
        <w:t>      Заместитель акима области                  А.Бектаев</w:t>
      </w:r>
      <w:r>
        <w:br/>
      </w:r>
      <w:r>
        <w:rPr>
          <w:rFonts w:ascii="Times New Roman"/>
          <w:b w:val="false"/>
          <w:i w:val="false"/>
          <w:color w:val="000000"/>
          <w:sz w:val="28"/>
        </w:rPr>
        <w:t>
</w:t>
      </w:r>
      <w:r>
        <w:rPr>
          <w:rFonts w:ascii="Times New Roman"/>
          <w:b w:val="false"/>
          <w:i/>
          <w:color w:val="000000"/>
          <w:sz w:val="28"/>
        </w:rPr>
        <w:t>      Заместитель акима области                  С.Каныбеков</w:t>
      </w:r>
      <w:r>
        <w:br/>
      </w:r>
      <w:r>
        <w:rPr>
          <w:rFonts w:ascii="Times New Roman"/>
          <w:b w:val="false"/>
          <w:i w:val="false"/>
          <w:color w:val="000000"/>
          <w:sz w:val="28"/>
        </w:rPr>
        <w:t>
</w:t>
      </w:r>
      <w:r>
        <w:rPr>
          <w:rFonts w:ascii="Times New Roman"/>
          <w:b w:val="false"/>
          <w:i/>
          <w:color w:val="000000"/>
          <w:sz w:val="28"/>
        </w:rPr>
        <w:t>      Заместитель акима области                  Б.Нажметдинулы</w:t>
      </w:r>
      <w:r>
        <w:br/>
      </w:r>
      <w:r>
        <w:rPr>
          <w:rFonts w:ascii="Times New Roman"/>
          <w:b w:val="false"/>
          <w:i w:val="false"/>
          <w:color w:val="000000"/>
          <w:sz w:val="28"/>
        </w:rPr>
        <w:t>
</w:t>
      </w:r>
      <w:r>
        <w:rPr>
          <w:rFonts w:ascii="Times New Roman"/>
          <w:b w:val="false"/>
          <w:i/>
          <w:color w:val="000000"/>
          <w:sz w:val="28"/>
        </w:rPr>
        <w:t>      Заместитель акима области                  С.Туякбаев</w:t>
      </w:r>
      <w:r>
        <w:br/>
      </w:r>
      <w:r>
        <w:rPr>
          <w:rFonts w:ascii="Times New Roman"/>
          <w:b w:val="false"/>
          <w:i w:val="false"/>
          <w:color w:val="000000"/>
          <w:sz w:val="28"/>
        </w:rPr>
        <w:t>
</w:t>
      </w:r>
      <w:r>
        <w:rPr>
          <w:rFonts w:ascii="Times New Roman"/>
          <w:b w:val="false"/>
          <w:i/>
          <w:color w:val="000000"/>
          <w:sz w:val="28"/>
        </w:rPr>
        <w:t>      Начальник областного управления</w:t>
      </w:r>
      <w:r>
        <w:br/>
      </w:r>
      <w:r>
        <w:rPr>
          <w:rFonts w:ascii="Times New Roman"/>
          <w:b w:val="false"/>
          <w:i w:val="false"/>
          <w:color w:val="000000"/>
          <w:sz w:val="28"/>
        </w:rPr>
        <w:t>
</w:t>
      </w:r>
      <w:r>
        <w:rPr>
          <w:rFonts w:ascii="Times New Roman"/>
          <w:b w:val="false"/>
          <w:i/>
          <w:color w:val="000000"/>
          <w:sz w:val="28"/>
        </w:rPr>
        <w:t>      экономики и бюджетного планирования        Е.Садыр</w:t>
      </w:r>
      <w:r>
        <w:br/>
      </w:r>
      <w:r>
        <w:rPr>
          <w:rFonts w:ascii="Times New Roman"/>
          <w:b w:val="false"/>
          <w:i w:val="false"/>
          <w:color w:val="000000"/>
          <w:sz w:val="28"/>
        </w:rPr>
        <w:t>
</w:t>
      </w:r>
      <w:r>
        <w:rPr>
          <w:rFonts w:ascii="Times New Roman"/>
          <w:b w:val="false"/>
          <w:i/>
          <w:color w:val="000000"/>
          <w:sz w:val="28"/>
        </w:rPr>
        <w:t>      Начальник областного управления финансов   Р.Исаева</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10 сентября 2012 года № 265</w:t>
      </w:r>
    </w:p>
    <w:bookmarkEnd w:id="1"/>
    <w:p>
      <w:pPr>
        <w:spacing w:after="0"/>
        <w:ind w:left="0"/>
        <w:jc w:val="left"/>
      </w:pPr>
      <w:r>
        <w:rPr>
          <w:rFonts w:ascii="Times New Roman"/>
          <w:b/>
          <w:i w:val="false"/>
          <w:color w:val="000000"/>
        </w:rPr>
        <w:t xml:space="preserve"> Регламент</w:t>
      </w:r>
      <w:r>
        <w:br/>
      </w:r>
      <w:r>
        <w:rPr>
          <w:rFonts w:ascii="Times New Roman"/>
          <w:b/>
          <w:i w:val="false"/>
          <w:color w:val="000000"/>
        </w:rPr>
        <w:t>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bookmarkStart w:name="z6" w:id="2"/>
    <w:p>
      <w:pPr>
        <w:spacing w:after="0"/>
        <w:ind w:left="0"/>
        <w:jc w:val="left"/>
      </w:pPr>
      <w:r>
        <w:rPr>
          <w:rFonts w:ascii="Times New Roman"/>
          <w:b/>
          <w:i w:val="false"/>
          <w:color w:val="000000"/>
        </w:rPr>
        <w:t xml:space="preserve"> 
1. Основные понятия</w:t>
      </w:r>
    </w:p>
    <w:bookmarkEnd w:id="2"/>
    <w:p>
      <w:pPr>
        <w:spacing w:after="0"/>
        <w:ind w:left="0"/>
        <w:jc w:val="both"/>
      </w:pPr>
      <w:r>
        <w:rPr>
          <w:rFonts w:ascii="Times New Roman"/>
          <w:b w:val="false"/>
          <w:i w:val="false"/>
          <w:color w:val="000000"/>
          <w:sz w:val="28"/>
        </w:rPr>
        <w:t>      1. В настоящем Регламенте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Регламент) используются следующие основные понятия:</w:t>
      </w:r>
      <w:r>
        <w:br/>
      </w:r>
      <w:r>
        <w:rPr>
          <w:rFonts w:ascii="Times New Roman"/>
          <w:b w:val="false"/>
          <w:i w:val="false"/>
          <w:color w:val="000000"/>
          <w:sz w:val="28"/>
        </w:rPr>
        <w:t>
      1) бюджетный кредит – мера социальной поддержки потребителей в виде бюджетного кредита на приобретение жилья в размере, установленного постановлением;</w:t>
      </w:r>
      <w:r>
        <w:br/>
      </w:r>
      <w:r>
        <w:rPr>
          <w:rFonts w:ascii="Times New Roman"/>
          <w:b w:val="false"/>
          <w:i w:val="false"/>
          <w:color w:val="000000"/>
          <w:sz w:val="28"/>
        </w:rPr>
        <w:t>
      2) подъемное пособие – мера социальной поддержки потребителей в виде единовременной денежной выплаты в размере, установленного постановлением;</w:t>
      </w:r>
      <w:r>
        <w:br/>
      </w:r>
      <w:r>
        <w:rPr>
          <w:rFonts w:ascii="Times New Roman"/>
          <w:b w:val="false"/>
          <w:i w:val="false"/>
          <w:color w:val="000000"/>
          <w:sz w:val="28"/>
        </w:rPr>
        <w:t>
      3) государственная услуга –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потребители);</w:t>
      </w:r>
      <w:r>
        <w:br/>
      </w:r>
      <w:r>
        <w:rPr>
          <w:rFonts w:ascii="Times New Roman"/>
          <w:b w:val="false"/>
          <w:i w:val="false"/>
          <w:color w:val="000000"/>
          <w:sz w:val="28"/>
        </w:rPr>
        <w:t>
      4) поверенный (агент) – финансовое агентство, выполняющее от имени и по поручению акима района (города областного значения) функции по обслуживанию бюджетных кредитов, предоставляемых потребителям;</w:t>
      </w:r>
      <w:r>
        <w:br/>
      </w:r>
      <w:r>
        <w:rPr>
          <w:rFonts w:ascii="Times New Roman"/>
          <w:b w:val="false"/>
          <w:i w:val="false"/>
          <w:color w:val="000000"/>
          <w:sz w:val="28"/>
        </w:rPr>
        <w:t>
      5) постоянно действующая комиссия – коллегиальный орган, создаваемый акиматом района (города областного значения) для организации работы по оказанию мер социальной поддержки потребителям, состоящий из депутатов районного (города областного значения) маслихата, представителей исполнительных органов района (города областного значения) и общественных организаций;</w:t>
      </w:r>
      <w:r>
        <w:br/>
      </w:r>
      <w:r>
        <w:rPr>
          <w:rFonts w:ascii="Times New Roman"/>
          <w:b w:val="false"/>
          <w:i w:val="false"/>
          <w:color w:val="000000"/>
          <w:sz w:val="28"/>
        </w:rPr>
        <w:t>
      6) уполномоченный орган – государственный орган по развитию сельских территорий района (города областного значения).</w:t>
      </w:r>
    </w:p>
    <w:bookmarkStart w:name="z7" w:id="3"/>
    <w:p>
      <w:pPr>
        <w:spacing w:after="0"/>
        <w:ind w:left="0"/>
        <w:jc w:val="left"/>
      </w:pPr>
      <w:r>
        <w:rPr>
          <w:rFonts w:ascii="Times New Roman"/>
          <w:b/>
          <w:i w:val="false"/>
          <w:color w:val="000000"/>
        </w:rPr>
        <w:t xml:space="preserve"> 
2. Общие положения</w:t>
      </w:r>
    </w:p>
    <w:bookmarkEnd w:id="3"/>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Согласно подпункту 1-4) </w:t>
      </w:r>
      <w:r>
        <w:rPr>
          <w:rFonts w:ascii="Times New Roman"/>
          <w:b w:val="false"/>
          <w:i w:val="false"/>
          <w:color w:val="000000"/>
          <w:sz w:val="28"/>
        </w:rPr>
        <w:t>пункта 3</w:t>
      </w:r>
      <w:r>
        <w:rPr>
          <w:rFonts w:ascii="Times New Roman"/>
          <w:b w:val="false"/>
          <w:i w:val="false"/>
          <w:color w:val="000000"/>
          <w:sz w:val="28"/>
        </w:rPr>
        <w:t xml:space="preserve"> статьи 3 Закона Республики Казахстан от 24 марта 1998 года «О нормативных правовых актах» регламент государственной услуги – нормативный правовой акт, устанавливающий требования к обеспечению соблюдения стандарта государственной услуги и определяющий порядок деятельности центральных государственных и местных исполнительных органов, их подведомственных организаций, должностных лиц, а также физических и юридических лиц по оказанию государственной услуги.</w:t>
      </w:r>
      <w:r>
        <w:br/>
      </w:r>
      <w:r>
        <w:rPr>
          <w:rFonts w:ascii="Times New Roman"/>
          <w:b w:val="false"/>
          <w:i w:val="false"/>
          <w:color w:val="000000"/>
          <w:sz w:val="28"/>
        </w:rPr>
        <w:t>
      Регламент государственной услуги устанавливает также описание действий (взаимодействия) центральных государственных и местных исполнительных органов, их подведомственных организаций и иных физических и юридических лиц, участвующих в процессе оказания государственной услуги.</w:t>
      </w:r>
      <w:r>
        <w:br/>
      </w:r>
      <w:r>
        <w:rPr>
          <w:rFonts w:ascii="Times New Roman"/>
          <w:b w:val="false"/>
          <w:i w:val="false"/>
          <w:color w:val="000000"/>
          <w:sz w:val="28"/>
        </w:rPr>
        <w:t>
      3. Государственную услугу предоставляют районные (города областного значения) уполномоченные органы.</w:t>
      </w:r>
      <w:r>
        <w:br/>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5. Государственная услуга предоставляется на основании:</w:t>
      </w:r>
      <w:r>
        <w:br/>
      </w:r>
      <w:r>
        <w:rPr>
          <w:rFonts w:ascii="Times New Roman"/>
          <w:b w:val="false"/>
          <w:i w:val="false"/>
          <w:color w:val="000000"/>
          <w:sz w:val="28"/>
        </w:rPr>
        <w:t>
      1) </w:t>
      </w:r>
      <w:r>
        <w:rPr>
          <w:rFonts w:ascii="Times New Roman"/>
          <w:b w:val="false"/>
          <w:i w:val="false"/>
          <w:color w:val="000000"/>
          <w:sz w:val="28"/>
        </w:rPr>
        <w:t>пункта 8</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w:t>
      </w:r>
      <w:r>
        <w:br/>
      </w:r>
      <w:r>
        <w:rPr>
          <w:rFonts w:ascii="Times New Roman"/>
          <w:b w:val="false"/>
          <w:i w:val="false"/>
          <w:color w:val="000000"/>
          <w:sz w:val="28"/>
        </w:rPr>
        <w:t>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w:t>
      </w:r>
      <w:r>
        <w:br/>
      </w:r>
      <w:r>
        <w:rPr>
          <w:rFonts w:ascii="Times New Roman"/>
          <w:b w:val="false"/>
          <w:i w:val="false"/>
          <w:color w:val="000000"/>
          <w:sz w:val="28"/>
        </w:rPr>
        <w:t>
18 февраля 2009 года №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Постановление);</w:t>
      </w:r>
      <w:r>
        <w:br/>
      </w:r>
      <w:r>
        <w:rPr>
          <w:rFonts w:ascii="Times New Roman"/>
          <w:b w:val="false"/>
          <w:i w:val="false"/>
          <w:color w:val="000000"/>
          <w:sz w:val="28"/>
        </w:rPr>
        <w:t>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января 2011 года № 51 «Об утверждении стандарта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Стандарт).</w:t>
      </w:r>
      <w:r>
        <w:br/>
      </w:r>
      <w:r>
        <w:rPr>
          <w:rFonts w:ascii="Times New Roman"/>
          <w:b w:val="false"/>
          <w:i w:val="false"/>
          <w:color w:val="000000"/>
          <w:sz w:val="28"/>
        </w:rPr>
        <w:t>
      6.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w:t>
      </w:r>
      <w:r>
        <w:br/>
      </w:r>
      <w:r>
        <w:rPr>
          <w:rFonts w:ascii="Times New Roman"/>
          <w:b w:val="false"/>
          <w:i w:val="false"/>
          <w:color w:val="000000"/>
          <w:sz w:val="28"/>
        </w:rPr>
        <w:t>
      7. В процессе оказания государственной услуги по предоставлению подъемного пособия других органов не предусмотрено. При предоставлении бюджетного кредита участвует поверенный (агент), который осуществляет процедуру оформления бюджетного кредита для приобретения жилья.</w:t>
      </w:r>
    </w:p>
    <w:bookmarkStart w:name="z8" w:id="4"/>
    <w:p>
      <w:pPr>
        <w:spacing w:after="0"/>
        <w:ind w:left="0"/>
        <w:jc w:val="left"/>
      </w:pPr>
      <w:r>
        <w:rPr>
          <w:rFonts w:ascii="Times New Roman"/>
          <w:b/>
          <w:i w:val="false"/>
          <w:color w:val="000000"/>
        </w:rPr>
        <w:t xml:space="preserve"> 
3. Требования оказания государственной услуги</w:t>
      </w:r>
    </w:p>
    <w:bookmarkEnd w:id="4"/>
    <w:p>
      <w:pPr>
        <w:spacing w:after="0"/>
        <w:ind w:left="0"/>
        <w:jc w:val="both"/>
      </w:pPr>
      <w:r>
        <w:rPr>
          <w:rFonts w:ascii="Times New Roman"/>
          <w:b w:val="false"/>
          <w:i w:val="false"/>
          <w:color w:val="000000"/>
          <w:sz w:val="28"/>
        </w:rPr>
        <w:t>      8. Информацию о месте нахождения государственных органов, порядке оказания государственной услуги и ходе их оказания можно получить по адресам, указанным в приложении 1 Стандарта.</w:t>
      </w:r>
      <w:r>
        <w:br/>
      </w:r>
      <w:r>
        <w:rPr>
          <w:rFonts w:ascii="Times New Roman"/>
          <w:b w:val="false"/>
          <w:i w:val="false"/>
          <w:color w:val="000000"/>
          <w:sz w:val="28"/>
        </w:rPr>
        <w:t xml:space="preserve">
      9. Информацию по вопросам оказания государственной услуги потребители могут получить в интернет-ресурсе Министерства сельского хозяйства Республики Казахстан </w:t>
      </w:r>
      <w:r>
        <w:rPr>
          <w:rFonts w:ascii="Times New Roman"/>
          <w:b w:val="false"/>
          <w:i w:val="false"/>
          <w:color w:val="000000"/>
          <w:sz w:val="28"/>
          <w:u w:val="single"/>
        </w:rPr>
        <w:t>www.minagri.gov.kz</w:t>
      </w:r>
      <w:r>
        <w:rPr>
          <w:rFonts w:ascii="Times New Roman"/>
          <w:b w:val="false"/>
          <w:i w:val="false"/>
          <w:color w:val="000000"/>
          <w:sz w:val="28"/>
        </w:rPr>
        <w:t>., в разделе «С дипломом в село», на стендах уполномоченного органа в местах предоставления государственной услуги.</w:t>
      </w:r>
      <w:r>
        <w:br/>
      </w:r>
      <w:r>
        <w:rPr>
          <w:rFonts w:ascii="Times New Roman"/>
          <w:b w:val="false"/>
          <w:i w:val="false"/>
          <w:color w:val="000000"/>
          <w:sz w:val="28"/>
        </w:rPr>
        <w:t>
      10. Государственная услуга предоставляется в следующие сроки:</w:t>
      </w:r>
      <w:r>
        <w:br/>
      </w:r>
      <w:r>
        <w:rPr>
          <w:rFonts w:ascii="Times New Roman"/>
          <w:b w:val="false"/>
          <w:i w:val="false"/>
          <w:color w:val="000000"/>
          <w:sz w:val="28"/>
        </w:rPr>
        <w:t>
      1) с момента сдачи потребителем необходимых документов, определенных в пункте 11 настоящего стандарта:</w:t>
      </w:r>
      <w:r>
        <w:br/>
      </w:r>
      <w:r>
        <w:rPr>
          <w:rFonts w:ascii="Times New Roman"/>
          <w:b w:val="false"/>
          <w:i w:val="false"/>
          <w:color w:val="000000"/>
          <w:sz w:val="28"/>
        </w:rPr>
        <w:t>
      в течение тридцати девяти календарных дней выплачивается подъемное пособие;</w:t>
      </w:r>
      <w:r>
        <w:br/>
      </w:r>
      <w:r>
        <w:rPr>
          <w:rFonts w:ascii="Times New Roman"/>
          <w:b w:val="false"/>
          <w:i w:val="false"/>
          <w:color w:val="000000"/>
          <w:sz w:val="28"/>
        </w:rPr>
        <w:t>
      в течение тридцати двух календарных дней осуществляется процедура заключения Соглашения по форме, согласно приложению 2 к настоящему стандарту, и в течение тридцати рабочих дней после заключения Соглашения предоставляется бюджетный кредит на приобретение или строительство жилья;</w:t>
      </w:r>
      <w:r>
        <w:br/>
      </w:r>
      <w:r>
        <w:rPr>
          <w:rFonts w:ascii="Times New Roman"/>
          <w:b w:val="false"/>
          <w:i w:val="false"/>
          <w:color w:val="000000"/>
          <w:sz w:val="28"/>
        </w:rPr>
        <w:t>
      в случае отказа в предоставлении мер социальной поддержки, уполномоченный орган в течение трех рабочих дней направляет потребителю мотивированный ответ;</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-не более десяти минут;</w:t>
      </w:r>
      <w:r>
        <w:br/>
      </w:r>
      <w:r>
        <w:rPr>
          <w:rFonts w:ascii="Times New Roman"/>
          <w:b w:val="false"/>
          <w:i w:val="false"/>
          <w:color w:val="000000"/>
          <w:sz w:val="28"/>
        </w:rPr>
        <w:t>
      3) максимальное время обслуживания получателя государственной услуги, оказываемой на месте в день обращения потребителя - не более тридцати минут.</w:t>
      </w:r>
      <w:r>
        <w:br/>
      </w:r>
      <w:r>
        <w:rPr>
          <w:rFonts w:ascii="Times New Roman"/>
          <w:b w:val="false"/>
          <w:i w:val="false"/>
          <w:color w:val="000000"/>
          <w:sz w:val="28"/>
        </w:rPr>
        <w:t>
      Места предоставления государственной услуги предусмотрены для обслуживания потребителей с ограниченными возможностями, зал ожидания оснащается информационными стендами, стойками с образцами заполнения документов и располагается на первом этаже здания.</w:t>
      </w:r>
      <w:r>
        <w:br/>
      </w:r>
      <w:r>
        <w:rPr>
          <w:rFonts w:ascii="Times New Roman"/>
          <w:b w:val="false"/>
          <w:i w:val="false"/>
          <w:color w:val="000000"/>
          <w:sz w:val="28"/>
        </w:rPr>
        <w:t>
      11. Основанием для отказа является факт предоставления недостоверных документов, указанных в пункте 11 Стандарта.</w:t>
      </w:r>
      <w:r>
        <w:br/>
      </w:r>
      <w:r>
        <w:rPr>
          <w:rFonts w:ascii="Times New Roman"/>
          <w:b w:val="false"/>
          <w:i w:val="false"/>
          <w:color w:val="000000"/>
          <w:sz w:val="28"/>
        </w:rPr>
        <w:t>
      12.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с приложением необходимых документов, указанных в пункте 11 Стандарта;</w:t>
      </w:r>
      <w:r>
        <w:br/>
      </w:r>
      <w:r>
        <w:rPr>
          <w:rFonts w:ascii="Times New Roman"/>
          <w:b w:val="false"/>
          <w:i w:val="false"/>
          <w:color w:val="000000"/>
          <w:sz w:val="28"/>
        </w:rPr>
        <w:t>
      2) уполномоченный орган осуществляет прием и регистрацию документов и направляет для рассмотрения в постоянно действующую комиссию;</w:t>
      </w:r>
      <w:r>
        <w:br/>
      </w:r>
      <w:r>
        <w:rPr>
          <w:rFonts w:ascii="Times New Roman"/>
          <w:b w:val="false"/>
          <w:i w:val="false"/>
          <w:color w:val="000000"/>
          <w:sz w:val="28"/>
        </w:rPr>
        <w:t>
      3) постоянно действующая комиссия рассматривает поступившие документы и рекомендует акимату района (города областного значения) предоставить меру социальной поддержки или отказать;</w:t>
      </w:r>
      <w:r>
        <w:br/>
      </w:r>
      <w:r>
        <w:rPr>
          <w:rFonts w:ascii="Times New Roman"/>
          <w:b w:val="false"/>
          <w:i w:val="false"/>
          <w:color w:val="000000"/>
          <w:sz w:val="28"/>
        </w:rPr>
        <w:t>
      4) акимат принимает постановление об оказании мер социальной поддержки и направляет его в уполномоченный орган и поверенному (агенту);</w:t>
      </w:r>
      <w:r>
        <w:br/>
      </w:r>
      <w:r>
        <w:rPr>
          <w:rFonts w:ascii="Times New Roman"/>
          <w:b w:val="false"/>
          <w:i w:val="false"/>
          <w:color w:val="000000"/>
          <w:sz w:val="28"/>
        </w:rPr>
        <w:t>
      5) уполномоченный орган, поверенный (агент) и потребитель заключают соглашение согласно приложению 2 Стандарта;</w:t>
      </w:r>
      <w:r>
        <w:br/>
      </w:r>
      <w:r>
        <w:rPr>
          <w:rFonts w:ascii="Times New Roman"/>
          <w:b w:val="false"/>
          <w:i w:val="false"/>
          <w:color w:val="000000"/>
          <w:sz w:val="28"/>
        </w:rPr>
        <w:t>
      6) уполномоченный орган выплачивает подъемное пособие;</w:t>
      </w:r>
      <w:r>
        <w:br/>
      </w:r>
      <w:r>
        <w:rPr>
          <w:rFonts w:ascii="Times New Roman"/>
          <w:b w:val="false"/>
          <w:i w:val="false"/>
          <w:color w:val="000000"/>
          <w:sz w:val="28"/>
        </w:rPr>
        <w:t>
      7) поверенный (агент) осуществляет процедуру оформления бюджетного кредита для приобретения жилья.</w:t>
      </w:r>
      <w:r>
        <w:br/>
      </w:r>
      <w:r>
        <w:rPr>
          <w:rFonts w:ascii="Times New Roman"/>
          <w:b w:val="false"/>
          <w:i w:val="false"/>
          <w:color w:val="000000"/>
          <w:sz w:val="28"/>
        </w:rPr>
        <w:t>
      13. Прием документов для оказания государственной услуги осуществляется одним специалистом уполномоченного органа и одним специалистом поверенного (агента).</w:t>
      </w:r>
    </w:p>
    <w:bookmarkStart w:name="z9" w:id="5"/>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5"/>
    <w:p>
      <w:pPr>
        <w:spacing w:after="0"/>
        <w:ind w:left="0"/>
        <w:jc w:val="both"/>
      </w:pPr>
      <w:r>
        <w:rPr>
          <w:rFonts w:ascii="Times New Roman"/>
          <w:b w:val="false"/>
          <w:i w:val="false"/>
          <w:color w:val="000000"/>
          <w:sz w:val="28"/>
        </w:rPr>
        <w:t>      14. Государственная услуга предоставляется при личном обращении потребителя в районный (города областного значения) уполномоченный орган с предоставлением заявления по форме согласно приложению 3 Стандарта.</w:t>
      </w:r>
      <w:r>
        <w:br/>
      </w:r>
      <w:r>
        <w:rPr>
          <w:rFonts w:ascii="Times New Roman"/>
          <w:b w:val="false"/>
          <w:i w:val="false"/>
          <w:color w:val="000000"/>
          <w:sz w:val="28"/>
        </w:rPr>
        <w:t>
      Потребителю выдается расписка, подтверждающая, что потребитель сдал все необходимые документы для получения государственной услуги и указывается дата получения им мер социальной поддержки.</w:t>
      </w:r>
      <w:r>
        <w:br/>
      </w:r>
      <w:r>
        <w:rPr>
          <w:rFonts w:ascii="Times New Roman"/>
          <w:b w:val="false"/>
          <w:i w:val="false"/>
          <w:color w:val="000000"/>
          <w:sz w:val="28"/>
        </w:rPr>
        <w:t>
      15. Для получения государственной услуги потребитель предоставляет документы, указанных в пункте 11 Стандарта.</w:t>
      </w:r>
      <w:r>
        <w:br/>
      </w:r>
      <w:r>
        <w:rPr>
          <w:rFonts w:ascii="Times New Roman"/>
          <w:b w:val="false"/>
          <w:i w:val="false"/>
          <w:color w:val="000000"/>
          <w:sz w:val="28"/>
        </w:rPr>
        <w:t>
      16. Требований к информационной безопасности не предусмотрено.</w:t>
      </w:r>
      <w:r>
        <w:br/>
      </w:r>
      <w:r>
        <w:rPr>
          <w:rFonts w:ascii="Times New Roman"/>
          <w:b w:val="false"/>
          <w:i w:val="false"/>
          <w:color w:val="000000"/>
          <w:sz w:val="28"/>
        </w:rPr>
        <w:t>
      17.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специалист уполномоченного органа;</w:t>
      </w:r>
      <w:r>
        <w:br/>
      </w:r>
      <w:r>
        <w:rPr>
          <w:rFonts w:ascii="Times New Roman"/>
          <w:b w:val="false"/>
          <w:i w:val="false"/>
          <w:color w:val="000000"/>
          <w:sz w:val="28"/>
        </w:rPr>
        <w:t>
      2) начальник уполномоченного органа;</w:t>
      </w:r>
      <w:r>
        <w:br/>
      </w:r>
      <w:r>
        <w:rPr>
          <w:rFonts w:ascii="Times New Roman"/>
          <w:b w:val="false"/>
          <w:i w:val="false"/>
          <w:color w:val="000000"/>
          <w:sz w:val="28"/>
        </w:rPr>
        <w:t>
      3) специалист аппарата акима района (города областного значения);</w:t>
      </w:r>
      <w:r>
        <w:br/>
      </w:r>
      <w:r>
        <w:rPr>
          <w:rFonts w:ascii="Times New Roman"/>
          <w:b w:val="false"/>
          <w:i w:val="false"/>
          <w:color w:val="000000"/>
          <w:sz w:val="28"/>
        </w:rPr>
        <w:t>
      4) руководитель аппарата акима района (города областного значения);</w:t>
      </w:r>
      <w:r>
        <w:br/>
      </w:r>
      <w:r>
        <w:rPr>
          <w:rFonts w:ascii="Times New Roman"/>
          <w:b w:val="false"/>
          <w:i w:val="false"/>
          <w:color w:val="000000"/>
          <w:sz w:val="28"/>
        </w:rPr>
        <w:t>
      5) представитель поверенного (агента);</w:t>
      </w:r>
      <w:r>
        <w:br/>
      </w:r>
      <w:r>
        <w:rPr>
          <w:rFonts w:ascii="Times New Roman"/>
          <w:b w:val="false"/>
          <w:i w:val="false"/>
          <w:color w:val="000000"/>
          <w:sz w:val="28"/>
        </w:rPr>
        <w:t>
      6) руководитель поверенного (агента).</w:t>
      </w:r>
      <w:r>
        <w:br/>
      </w:r>
      <w:r>
        <w:rPr>
          <w:rFonts w:ascii="Times New Roman"/>
          <w:b w:val="false"/>
          <w:i w:val="false"/>
          <w:color w:val="000000"/>
          <w:sz w:val="28"/>
        </w:rPr>
        <w:t>
      18.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приложении 1 к настоящему Регламенту.</w:t>
      </w:r>
      <w:r>
        <w:br/>
      </w:r>
      <w:r>
        <w:rPr>
          <w:rFonts w:ascii="Times New Roman"/>
          <w:b w:val="false"/>
          <w:i w:val="false"/>
          <w:color w:val="000000"/>
          <w:sz w:val="28"/>
        </w:rPr>
        <w:t>
      19.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приложении 2 к настоящему Регламенту.</w:t>
      </w:r>
    </w:p>
    <w:bookmarkStart w:name="z10" w:id="6"/>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6"/>
    <w:p>
      <w:pPr>
        <w:spacing w:after="0"/>
        <w:ind w:left="0"/>
        <w:jc w:val="both"/>
      </w:pPr>
      <w:r>
        <w:rPr>
          <w:rFonts w:ascii="Times New Roman"/>
          <w:b w:val="false"/>
          <w:i w:val="false"/>
          <w:color w:val="000000"/>
          <w:sz w:val="28"/>
        </w:rPr>
        <w:t>      20. Ответственным лицом за оказание государственной услуги является руководитель уполномоченного органа.</w:t>
      </w:r>
      <w:r>
        <w:br/>
      </w:r>
      <w:r>
        <w:rPr>
          <w:rFonts w:ascii="Times New Roman"/>
          <w:b w:val="false"/>
          <w:i w:val="false"/>
          <w:color w:val="000000"/>
          <w:sz w:val="28"/>
        </w:rPr>
        <w:t>
      Ответственное лицо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p>
    <w:bookmarkStart w:name="z11" w:id="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«Предоставление мер социальной поддержки</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 и</w:t>
      </w:r>
      <w:r>
        <w:br/>
      </w:r>
      <w:r>
        <w:rPr>
          <w:rFonts w:ascii="Times New Roman"/>
          <w:b w:val="false"/>
          <w:i w:val="false"/>
          <w:color w:val="000000"/>
          <w:sz w:val="28"/>
        </w:rPr>
        <w:t>
ветеринарии, прибывшим для работы и</w:t>
      </w:r>
      <w:r>
        <w:br/>
      </w:r>
      <w:r>
        <w:rPr>
          <w:rFonts w:ascii="Times New Roman"/>
          <w:b w:val="false"/>
          <w:i w:val="false"/>
          <w:color w:val="000000"/>
          <w:sz w:val="28"/>
        </w:rPr>
        <w:t>
проживания в сельские населенные пункты»</w:t>
      </w:r>
    </w:p>
    <w:bookmarkEnd w:id="7"/>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w:t>
      </w:r>
    </w:p>
    <w:p>
      <w:pPr>
        <w:spacing w:after="0"/>
        <w:ind w:left="0"/>
        <w:jc w:val="left"/>
      </w:pPr>
      <w:r>
        <w:rPr>
          <w:rFonts w:ascii="Times New Roman"/>
          <w:b/>
          <w:i w:val="false"/>
          <w:color w:val="000000"/>
        </w:rPr>
        <w:t xml:space="preserve"> Таблица 1. Описание действий структурно-функциональных единиц (далее – СФЕ)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2233"/>
        <w:gridCol w:w="2194"/>
        <w:gridCol w:w="1"/>
        <w:gridCol w:w="1"/>
        <w:gridCol w:w="1772"/>
        <w:gridCol w:w="1772"/>
        <w:gridCol w:w="1"/>
        <w:gridCol w:w="1801"/>
        <w:gridCol w:w="1"/>
        <w:gridCol w:w="184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615"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r>
      <w:tr>
        <w:trPr>
          <w:trHeight w:val="180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заявления, необходимые документы, сверяет копии с оригиналами, регистрирует и выдает расписку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Разрабатывает и согласовывает проект постановления акимата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постановления в повестку дня заседания акимата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 проект Соглашения и вносит на подписание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Соглашения на подписание</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Форма завершения (данные, документ, организационно-распорядительное решение)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досье, выдача расписки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постоянно действующей комиссии о предоставлении мер социальной поддержке или в их отказе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 акимата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дня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Перечисляет сумму подъемного пособия на индивидуальные лицевые счета потребителей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процедуру оформления бюджетного кредита для приобретения жилья.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перечисление средств бюджетного кредита за приобретенное жилье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 и залога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дней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 – в случае утверждения решения о предоставлении мер социальной поддержки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2486"/>
        <w:gridCol w:w="2150"/>
        <w:gridCol w:w="2486"/>
        <w:gridCol w:w="2414"/>
        <w:gridCol w:w="23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r>
      <w:tr>
        <w:trPr>
          <w:trHeight w:val="219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Принимает заявления, необходимые документы, сверяет копии с оригиналами, регистрирует и выдает расписку (30 мин)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 2 Производит расчет потребности финансовых средств и вносит документы на рассмотрение постоянно действующей комиссии</w:t>
            </w:r>
            <w:r>
              <w:br/>
            </w:r>
            <w:r>
              <w:rPr>
                <w:rFonts w:ascii="Times New Roman"/>
                <w:b w:val="false"/>
                <w:i w:val="false"/>
                <w:color w:val="000000"/>
                <w:sz w:val="20"/>
              </w:rPr>
              <w:t>
(5 дней)</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Разрабатывает и согласовывает проект постановления акимата</w:t>
            </w:r>
            <w:r>
              <w:br/>
            </w:r>
            <w:r>
              <w:rPr>
                <w:rFonts w:ascii="Times New Roman"/>
                <w:b w:val="false"/>
                <w:i w:val="false"/>
                <w:color w:val="000000"/>
                <w:sz w:val="20"/>
              </w:rPr>
              <w:t>
(7 дней)</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 4</w:t>
            </w:r>
            <w:r>
              <w:br/>
            </w:r>
            <w:r>
              <w:rPr>
                <w:rFonts w:ascii="Times New Roman"/>
                <w:b w:val="false"/>
                <w:i w:val="false"/>
                <w:color w:val="000000"/>
                <w:sz w:val="20"/>
              </w:rPr>
              <w:t>
Вносит проект постановления в повестку дня заседания акимата</w:t>
            </w:r>
            <w:r>
              <w:br/>
            </w:r>
            <w:r>
              <w:rPr>
                <w:rFonts w:ascii="Times New Roman"/>
                <w:b w:val="false"/>
                <w:i w:val="false"/>
                <w:color w:val="000000"/>
                <w:sz w:val="20"/>
              </w:rPr>
              <w:t>
(3 дня)</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Подготавливает проект Соглашения и вносит на подписание</w:t>
            </w:r>
            <w:r>
              <w:br/>
            </w:r>
            <w:r>
              <w:rPr>
                <w:rFonts w:ascii="Times New Roman"/>
                <w:b w:val="false"/>
                <w:i w:val="false"/>
                <w:color w:val="000000"/>
                <w:sz w:val="20"/>
              </w:rPr>
              <w:t>
(4 дня)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Вносит проект Соглашения на подписание</w:t>
            </w:r>
            <w:r>
              <w:br/>
            </w:r>
            <w:r>
              <w:rPr>
                <w:rFonts w:ascii="Times New Roman"/>
                <w:b w:val="false"/>
                <w:i w:val="false"/>
                <w:color w:val="000000"/>
                <w:sz w:val="20"/>
              </w:rPr>
              <w:t>
(1 день)</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 7 Подписывает Соглашение</w:t>
            </w:r>
            <w:r>
              <w:br/>
            </w:r>
            <w:r>
              <w:rPr>
                <w:rFonts w:ascii="Times New Roman"/>
                <w:b w:val="false"/>
                <w:i w:val="false"/>
                <w:color w:val="000000"/>
                <w:sz w:val="20"/>
              </w:rPr>
              <w:t>
(1 день)</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 8</w:t>
            </w:r>
            <w:r>
              <w:br/>
            </w:r>
            <w:r>
              <w:rPr>
                <w:rFonts w:ascii="Times New Roman"/>
                <w:b w:val="false"/>
                <w:i w:val="false"/>
                <w:color w:val="000000"/>
                <w:sz w:val="20"/>
              </w:rPr>
              <w:t>
Подписывает Соглашение</w:t>
            </w:r>
            <w:r>
              <w:br/>
            </w:r>
            <w:r>
              <w:rPr>
                <w:rFonts w:ascii="Times New Roman"/>
                <w:b w:val="false"/>
                <w:i w:val="false"/>
                <w:color w:val="000000"/>
                <w:sz w:val="20"/>
              </w:rPr>
              <w:t>
(1 день)</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 9</w:t>
            </w:r>
            <w:r>
              <w:br/>
            </w:r>
            <w:r>
              <w:rPr>
                <w:rFonts w:ascii="Times New Roman"/>
                <w:b w:val="false"/>
                <w:i w:val="false"/>
                <w:color w:val="000000"/>
                <w:sz w:val="20"/>
              </w:rPr>
              <w:t>
Перечисляет сумму подъемного пособия на индивидуальные лицевые счета потребителей</w:t>
            </w:r>
            <w:r>
              <w:br/>
            </w:r>
            <w:r>
              <w:rPr>
                <w:rFonts w:ascii="Times New Roman"/>
                <w:b w:val="false"/>
                <w:i w:val="false"/>
                <w:color w:val="000000"/>
                <w:sz w:val="20"/>
              </w:rPr>
              <w:t>
(7 дней)</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 10</w:t>
            </w:r>
            <w:r>
              <w:br/>
            </w:r>
            <w:r>
              <w:rPr>
                <w:rFonts w:ascii="Times New Roman"/>
                <w:b w:val="false"/>
                <w:i w:val="false"/>
                <w:color w:val="000000"/>
                <w:sz w:val="20"/>
              </w:rPr>
              <w:t>
Осуществляет процедуру оформления бюджетного кредита для приобретения жилья.</w:t>
            </w:r>
            <w:r>
              <w:br/>
            </w:r>
            <w:r>
              <w:rPr>
                <w:rFonts w:ascii="Times New Roman"/>
                <w:b w:val="false"/>
                <w:i w:val="false"/>
                <w:color w:val="000000"/>
                <w:sz w:val="20"/>
              </w:rPr>
              <w:t>
(28 дней)</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 11</w:t>
            </w:r>
            <w:r>
              <w:br/>
            </w:r>
            <w:r>
              <w:rPr>
                <w:rFonts w:ascii="Times New Roman"/>
                <w:b w:val="false"/>
                <w:i w:val="false"/>
                <w:color w:val="000000"/>
                <w:sz w:val="20"/>
              </w:rPr>
              <w:t>
Осуществляет перечисление средств бюджетного кредита за приобретенное жилье</w:t>
            </w:r>
            <w:r>
              <w:br/>
            </w:r>
            <w:r>
              <w:rPr>
                <w:rFonts w:ascii="Times New Roman"/>
                <w:b w:val="false"/>
                <w:i w:val="false"/>
                <w:color w:val="000000"/>
                <w:sz w:val="20"/>
              </w:rPr>
              <w:t>
(2 дня)</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 – в случае утверждения решения об отказе в предоставлении мер социальной поддержки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7"/>
        <w:gridCol w:w="5363"/>
        <w:gridCol w:w="3350"/>
      </w:tblGrid>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w:t>
            </w:r>
          </w:p>
        </w:tc>
      </w:tr>
      <w:tr>
        <w:trPr>
          <w:trHeight w:val="60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Принимает заявления, необходимые документы, сверяет копии с оригиналами, регистрирует и выдает расписку</w:t>
            </w:r>
            <w:r>
              <w:br/>
            </w:r>
            <w:r>
              <w:rPr>
                <w:rFonts w:ascii="Times New Roman"/>
                <w:b w:val="false"/>
                <w:i w:val="false"/>
                <w:color w:val="000000"/>
                <w:sz w:val="20"/>
              </w:rPr>
              <w:t>
(30 мин)</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Производит расчет потребности финансовых средств и вносит документы на рассмотрение постоянно действующей комиссии</w:t>
            </w:r>
            <w:r>
              <w:br/>
            </w:r>
            <w:r>
              <w:rPr>
                <w:rFonts w:ascii="Times New Roman"/>
                <w:b w:val="false"/>
                <w:i w:val="false"/>
                <w:color w:val="000000"/>
                <w:sz w:val="20"/>
              </w:rPr>
              <w:t>
(5 дней)</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При предоставлении недостоверных документов, на основании решения постоянно действующей комиссии направляет потребителю письменный отказ с указанием причин</w:t>
            </w:r>
            <w:r>
              <w:br/>
            </w:r>
            <w:r>
              <w:rPr>
                <w:rFonts w:ascii="Times New Roman"/>
                <w:b w:val="false"/>
                <w:i w:val="false"/>
                <w:color w:val="000000"/>
                <w:sz w:val="20"/>
              </w:rPr>
              <w:t>
(3 дня)</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«Предоставление мер социальной поддержки</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w:t>
      </w:r>
      <w:r>
        <w:br/>
      </w:r>
      <w:r>
        <w:rPr>
          <w:rFonts w:ascii="Times New Roman"/>
          <w:b w:val="false"/>
          <w:i w:val="false"/>
          <w:color w:val="000000"/>
          <w:sz w:val="28"/>
        </w:rPr>
        <w:t>
и ветеринарии, прибывшим для работы</w:t>
      </w:r>
      <w:r>
        <w:br/>
      </w:r>
      <w:r>
        <w:rPr>
          <w:rFonts w:ascii="Times New Roman"/>
          <w:b w:val="false"/>
          <w:i w:val="false"/>
          <w:color w:val="000000"/>
          <w:sz w:val="28"/>
        </w:rPr>
        <w:t>
и проживания в сельские населенные пункты»</w:t>
      </w:r>
    </w:p>
    <w:bookmarkEnd w:id="8"/>
    <w:p>
      <w:pPr>
        <w:spacing w:after="0"/>
        <w:ind w:left="0"/>
        <w:jc w:val="left"/>
      </w:pPr>
      <w:r>
        <w:rPr>
          <w:rFonts w:ascii="Times New Roman"/>
          <w:b/>
          <w:i w:val="false"/>
          <w:color w:val="000000"/>
        </w:rPr>
        <w:t xml:space="preserve"> Процесс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p>
      <w:pPr>
        <w:spacing w:after="0"/>
        <w:ind w:left="0"/>
        <w:jc w:val="both"/>
      </w:pPr>
      <w:r>
        <w:rPr>
          <w:rFonts w:ascii="Times New Roman"/>
          <w:b w:val="false"/>
          <w:i w:val="false"/>
          <w:color w:val="000000"/>
          <w:sz w:val="28"/>
        </w:rPr>
        <w:t>      </w:t>
      </w:r>
      <w:r>
        <w:drawing>
          <wp:inline distT="0" distB="0" distL="0" distR="0">
            <wp:extent cx="132461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46100" cy="6985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