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bee5" w14:textId="dddb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стационарных помещений для распространения религиозной литературы, иных информационных материалов религиозного содержания, предметов религиозного назначения 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10 сентября 2012 года № 266. Зарегистрировано Департаментом юстиции Южно-Казахстанской области 10 октября 2012 года № 2112. Утратило силу постановлением акимата Туркестанской области от 2 апреля 2020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02.04.2020 № 78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11 октября 2011 года "О религиозной деятельности и религиозных объединениях", протокольному решению совета по связям с религиозными объединениями при акимате Южно-Казахстанской области от 15 июня 2012 года,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специальные стационарные помещения для распространения религиозной литературы, иных информационных материалов религиозного содержания, предметов религиозного назначения в Южно-Казахстанской области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Южно-Казахстанской области Оспанова Б.С.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2012 года № 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стационарные помещения для распространения религиозной литературы, иных информационных материалов религиозного содержания, предметов религиозного назначения 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2874"/>
        <w:gridCol w:w="3874"/>
        <w:gridCol w:w="3870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специальных стационарных помещений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специальных стационарных помещений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специального стационарного помещения (кв. 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"Касиет"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Тауке хана, без номера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"Н. Турекулова"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С.Ерубаева, без номера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"Книготорг"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Байтурсынова, без номера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189,3 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"Универмаг"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Толеби, без номера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"Кокжиек"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 дом № 16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