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31aae" w14:textId="1431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Южно-Казахстанской области от 13 июня 2012 года N 169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2012-2013 учебный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Южно-Казахстанской области N 309 от 31 октября 2012 года. Зарегистрировано Департаментом юстиции Южно-Казахстанской области 28 ноября 2012 года N 2151.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13 июня 2012 года № 169 "Об утверждении государственного образовательного заказа на подготовку специалистов c техническим и профессиональным, послесредним образованием на 2012-2013 учебный год" (зарегистрировано в Реестре государственной регистрации нормативных правовых актов за № 2080, опубликовано 29 июня 2012 года в газете "Южный Казахстан" № 73)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приложении 2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"Государственное коммунальное казенное предприятие "Профессиональный лицей № 2 города Шымкент" управления образования акимата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"1414012" "Комплектовщик мебели" цифры "50" заменить цифрами "25";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"Всего" цифры "350" заменить цифрами "325";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"Филиал государственного коммунального казенного предприятия "Профессиональный лицей №2 города Шымкент" управления образования акимата Южно-Казахстанской области" при исправительном учреждении 167/3 города Шымкент":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"1414032" "Комплектовщик мебели", в графе цифры "25" заменить цифрами "50";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"Всего" цифры "125" заменить цифрами "150";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"Государственное коммунальное казенное предприятие "Профессиональный лицей № 15" управления образования акимата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"1504042" "Повар":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столбце "На основе 9 класса" цифры "25"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столбце "На основе 11 класса" дополнить цифрами "25";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"Всего":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столбце "На основе 9 класса" цифры "150" заменить цифрами "125";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столбце "На основе 11 класса" дополнить цифрами "25";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приложении 3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"Государственное коммунальное казенное предприятие "Южно-Казахстанский колледж права и отраслевых технологий" управления образования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5"/>
        <w:gridCol w:w="986"/>
        <w:gridCol w:w="2224"/>
        <w:gridCol w:w="2225"/>
      </w:tblGrid>
      <w:tr>
        <w:trPr>
          <w:trHeight w:val="30" w:hRule="atLeast"/>
        </w:trPr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"Всего" цифры "149" заменить цифрами "199";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"Государственное коммунальное казенное предприятие "Шымкентский колледж транспорта, коммуникаций и новых технологий" управления образования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"1410013" "Техник-строитель" цифры "61" заменить цифрами "81";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"Всего" цифры "246" заменить цифрами "266";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"Государственное коммунальное казенное предприятие "Шымкентский аграрный колледж" управления образования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"1513053" "Ветеринарный фельдшер" цифры "50" заменить цифрами "15";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5"/>
        <w:gridCol w:w="986"/>
        <w:gridCol w:w="2224"/>
        <w:gridCol w:w="2225"/>
      </w:tblGrid>
      <w:tr>
        <w:trPr>
          <w:trHeight w:val="30" w:hRule="atLeast"/>
        </w:trPr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7"/>
        <w:gridCol w:w="732"/>
        <w:gridCol w:w="2770"/>
        <w:gridCol w:w="2771"/>
      </w:tblGrid>
      <w:tr>
        <w:trPr>
          <w:trHeight w:val="30" w:hRule="atLeast"/>
        </w:trPr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"1502043" "Агроном по защите растений" цифры "95" заменить цифрами "75";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"Всего" цифры "230" заменить цифрами "270";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"Государственное коммунальное казенное предприятие "Махтааральский колледж гуманитарно-экономический и агробизнеса" управления образования Южно-Казахстанской области"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9"/>
        <w:gridCol w:w="387"/>
        <w:gridCol w:w="2342"/>
        <w:gridCol w:w="2342"/>
      </w:tblGrid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заменить строками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1"/>
        <w:gridCol w:w="3779"/>
        <w:gridCol w:w="1675"/>
        <w:gridCol w:w="1675"/>
      </w:tblGrid>
      <w:tr>
        <w:trPr>
          <w:trHeight w:val="30" w:hRule="atLeast"/>
        </w:trPr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производственного обучения, техник-технолог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"Государственное коммунальное казенное предприятие "Капланбекский гуманитарно-агроэкономический колледж" управления образования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"1513063" "Ветеринарный техник" цифры "25" заменить цифрами "120";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"1513053" "Ветеринарный фельдшер" цифры "70" заменить цифрами "25";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"Всего" цифры "165" заменить цифрами "215";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графу "Республиканское государственное коммунальное предприятие колледж Южно-Казахстанского государственного университета им. М.Ауезова" заменить графой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2"/>
        <w:gridCol w:w="4079"/>
        <w:gridCol w:w="495"/>
        <w:gridCol w:w="1322"/>
        <w:gridCol w:w="1322"/>
      </w:tblGrid>
      <w:tr>
        <w:trPr>
          <w:trHeight w:val="30" w:hRule="atLeast"/>
        </w:trPr>
        <w:tc>
          <w:tcPr>
            <w:tcW w:w="5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"Шымкентский художественный колледж им.А.Кастеева" управления образования 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Дизайн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приложении 4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"Государственное коммунальное казенное предприятие "Профессиональный лицей № 4 города Шымкент" управления образования акимата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"1307022" "Электромонтер линейных сооружений электросвязи и проводного вещания" цифры "50" заменить цифрами "25";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строке "Всего" цифры "50" заменить цифрами "25";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графе "Государственное коммунальное казенное предприятие "Профессиональный лицей № 14" управления образования акимата Южно-Казахстанской области"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5"/>
        <w:gridCol w:w="1267"/>
        <w:gridCol w:w="2169"/>
        <w:gridCol w:w="2169"/>
      </w:tblGrid>
      <w:tr>
        <w:trPr>
          <w:trHeight w:val="30" w:hRule="atLeast"/>
        </w:trPr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Техническая эксплуатация дорожно-строительных машин (по видам)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экскаватора одноковшового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9"/>
        <w:gridCol w:w="2234"/>
        <w:gridCol w:w="691"/>
        <w:gridCol w:w="1843"/>
        <w:gridCol w:w="1843"/>
      </w:tblGrid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по ремонту кузовов автотранспортных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графе "Государственное коммунальное казенное предприятие "Профессиональный лицей № 15" управления образования акимата Южно-Казахстанской области в строке "1504042" "Повар" цифры "25" заменить цифрами "50".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Каныбекова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