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f7306c" w14:textId="3f730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Южно-Казахстанского областного маслихата от 27 июня 2001 года за № 11/127-ІІ "Об установлении границ зон и поправочных коэффициентов, применяемых к базовым ставкам платы за земельные участки в городах областного значения Южно-Казахстанской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от 7 декабря 2012 года № 9/81-V. Зарегистрировано Департаментом юстиции Южно-Казахстанской области от 11 января 2013 года № 2207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Земельным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27 июня 2001 года № 11/127-ІІ «Об установлении границ зон и поправочных коэффициентов, применяемых к базовым ставкам платы за земельные участки в городах областного значения Южно-Казахстанской области» (зарегистрировано в Реестре государственной регистрации нормативных правовых актов за № 326, опубликовано 6 августа 2001 года в газете «Южный Казахстан» № 87)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название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«Об установлении границ оценочных зон и поправочных коэффициентов, применяемых к базовым ставкам платы за земельные участки в городах областного значения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границы оценочных зон и поправочные коэффициенты к базовым ставкам платы за земельные участки в городах областного значения Южно-Казахстанской области согласно приложениям 1 и 2.»;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приложении 1 к указанному решению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«Границы оценочных зон в городах областного значения Южно-Казахстанской области»;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приложении 2 к указанному решению 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«Поправочные коэффициенты, применяемые к базовым ставкам платы за земельные участки в городах областного значения Южно-Казахстанской области».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                       С.Куашбаев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К.Ержан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