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0818" w14:textId="0c60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23 мая 2012 года № 149 "Об утверждении регламентов электронных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№ 417 от 26 декабря 2012 года. Зарегистрировано Департаментом юстиции Южно-Казахстанской области 25 января 2013 года № 2212. Утратило силу постановлением акимата Южно-Казахстанской области от 18 ноября 2015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18.11.2015 №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23 мая 2012 года № 149 «Об утверждении регламентов электронных государственных услуг» (зарегистрировано в Реестре государственной регистрации нормативных правовых актов за № 2083, опубликовано 10 июля 2012 года в газете «Южный Казахстан» № 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«Регламент электронной государственной услуги «Регистрация детей дошкольного возраста (до 7 лет) для направления в детские дошкольные организации» заменить словами «Регламент электронной государственной услуги «Постановка на очередь детей дошкольного возраста (до 7 лет) для направления в детские дошкольные организации»;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«Общее положение» слова «государственным учреждением «Отдел образования города Шымкент» (далее - уполномоченный орган), адрес которого указан», заменить словами «отделами образования городов и районов Южно-Казахстанской области» (далее - уполномоченный орган), адреса которых указаны»;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«Общее положение» слова «Стандарта государственной услуги «Регистрация детей дошкольного возраста (до 7 лет) для направления в детские дошкольные организации Республики Казахстан», утвержденного постановлением Правительства Республики Казахстан от 26 февраля 2010 года № 140» заменить словами «Стандарта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электронной государственной услуги «Регистрация детей дошкольного возраста (до 7 лет) для направления в детские дошкольные организации»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«Регламент электронной государственной услуги «Выдача архивных справок»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«Общее положение» слова «государственным учреждением «Шымкентский городской архив» по адресу указанный» заменить словами «архивами городов и районов Южно-Казахстанской области» по адресам, указанным»;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электронной государственной услуги «Выдача архивных справок»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«Регламент электронной государственной услуги «Выдача справок безработным гражданам»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«Общее положение» слова «государственным учреждением «Отдел занятости и социальных программ города Шымкент», по адресу указанный» заменить словами «отделами занятости и социальных программ городов и районов Южно-Казахстанской области, адреса которых указаны»;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электронной государственной услуги «Выдача справок безработным гражданам»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«Регламент электронной государственной услуги «Оформление документов для материального обеспечения детей-инвалидов, обучающихся и воспитывающихся на дому»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 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«Общее положение» слова «государственным учреждением «Отдел занятости и социальных программ города Шымкент», адрес которого указан» заменить словами «отделами занятости и социальных программ городов и районов Южно-Казахстанской области», адреса которых указаны»;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электронной государственной услуги «Оформление документов для материального обеспечения детей-инвалидов, обучающихся и воспитывающихся на дому»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Нажметдинулы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Мырзахметов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образования городов, районов</w:t>
      </w:r>
      <w:r>
        <w:br/>
      </w:r>
      <w:r>
        <w:rPr>
          <w:rFonts w:ascii="Times New Roman"/>
          <w:b/>
          <w:i w:val="false"/>
          <w:color w:val="000000"/>
        </w:rPr>
        <w:t>
     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338"/>
        <w:gridCol w:w="6111"/>
        <w:gridCol w:w="2757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отдела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Арыс»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Арыс, ул. Ибрагимова, 35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40)217-01,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226-82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Байдибекского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Тасболатова, 1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48)215-52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Казыгуртского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 ул. Конаева, без номера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39) 228-00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Махтааральского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 ул. Яссауи, 3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34) 652-65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Ордабасинского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 ул. Рыскулова, 17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30)221-21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Отырарского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Шаульдер, ул. Жибек жолы, без номера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44)214-51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Сайрамского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 ул. Жибек жолы, без номера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31)214-51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Сарыагашского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 ул. Уманова, 10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37)214-93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Сузакского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 ул. Жибек жолы, без номера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46)422-21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Толебийского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 ул. Толеби, 294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 616-22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Тюлькубасского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Т.Рыскулова, ул. Конаева, 44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38)521-21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Туркестан»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 ул. Айтеке Би, 29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33) 430-67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Шардаринского района»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 тупик Шардара, без номера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 35)221-51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Кентау»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 ул. Конаева, 10 «а»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 36) 300-50,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325-41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Шымкент»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Жангельдина, 42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 542787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5280"/>
        <w:gridCol w:w="4816"/>
        <w:gridCol w:w="3214"/>
      </w:tblGrid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Центров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(филиал, отделы)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8-7252-30-06-79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8-7252-21-09-00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8-7252-30-06-79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8-72528-21-09-00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города Шымкент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8-7252- 30-08-38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города Шымкент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города Шымкент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Республика, дом № 15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Мынбулак,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хан, дом № 10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 село Казыгурт, улица Конаева,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Жайшыбекова,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Кажымухана,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Тылеулы Мынбасы,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8-72-533-41679 8-72-533-41630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Т.Рыскулов, улица Т.Рыскулова, дом № 189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</w:t>
            </w:r>
          </w:p>
        </w:tc>
      </w:tr>
      <w:tr>
        <w:trPr>
          <w:trHeight w:val="9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8-72-531-77-071 8-72-531-77-072 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район, село Шолаккорган, улица Кожанова,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Шораулы,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Абай, улица А.Жылкышиева,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г. Шардара, тупик Шардара дом без номера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государственных архивов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453"/>
        <w:gridCol w:w="5009"/>
        <w:gridCol w:w="292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архивов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архивов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областной государственный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Байтурсынова, 20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30-10-47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региональный государственный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Кентау, ул. Байтерекова, 5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8(725-36)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3-26-07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региональный государственный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Сарыагаш, ул. Исмаилова, 38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8(725-37)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2-25-70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Жетысайский региональный государственный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пос. Атакент, ул. Лаборатория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8(725-41)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региональный государственный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пр. Тауке хана, 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53-00-77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Арысь. ул. Айтеке би, 36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2-21-27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с. Шаян, ул. Тасболатова, 2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(725-48)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с. Казыгурт, ул. Муратова, 53/1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(725-39)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Жетысай, ул. Жургенбаева, 10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6-52-73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с. Темирлан, ул. Кажымухана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(725-44)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2-15-88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с. Шаулдер, ул. Сарсенбаева, 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(725-44)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2-19-93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с. Аксукент, ул. Жибек жолы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Сарыагаш, ул. Исмаилова, 38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2-33-49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с. Шолак-Корган, ул. Терискей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(725-46)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Ленгер, ул. Айтеке би, 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(725-47)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6-13-80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городской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Туркестан, ул. Байбурта, 14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(725-33)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3-35-11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с, Т. Рыскулова, ул. Ахметова, 101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(725-38)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5-24-35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область, г. Шардара, ул. Казыбек би, 24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(725-35)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2-24-13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городской архив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пр. Республики, 6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21-14-47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архивных справок»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244"/>
        <w:gridCol w:w="5459"/>
        <w:gridCol w:w="3614"/>
      </w:tblGrid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Центров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(филиал, отделы)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Южно-Казахстанской области»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8-7252-30-06-79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8-7252-21-09-00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8-7252-30-06-79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8-72528-21-09-00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города Шымкент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8-7252- 30-08-38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города Шымкент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города Шымкент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Республика, дом № 15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Мынбулак,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хан, дом № 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 село Казыгурт, улица Конаева,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Жайшыбекова,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Кажымухана,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Тылеулы Мынбасы,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8-72-533-41679 8-72-533-41630 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Т.Рыскулова, улица Т.Рыскулова, дом № 189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</w:t>
            </w:r>
          </w:p>
        </w:tc>
      </w:tr>
      <w:tr>
        <w:trPr>
          <w:trHeight w:val="9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8-72-531-77-071 8-72-531-77-072 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район, село Шолаккорган, улица Кожанова,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Шораулы,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</w:t>
            </w:r>
          </w:p>
        </w:tc>
      </w:tr>
      <w:tr>
        <w:trPr>
          <w:trHeight w:val="57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Абай, улица А.Жылкышиева,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г. Шардара, тупик Шардара дом без номера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417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безработным гражданам»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и социальных программ городов, районов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3870"/>
        <w:gridCol w:w="6407"/>
        <w:gridCol w:w="2136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Байдибекского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улица Т. Тасболатулы, 1 gauharbaidibek@ 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Казыгуртского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улица Д. Кунаева, 88 kzg_enbek@mail.ru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2-12-18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Махтааральского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Махтааральский район, город Жетысай, улица Ш. Айманова,1nurgan_1986_18@ 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6-32-73,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6-11-59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Ордабасинского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Т. Аубакирова, 2ord_tszn@mail.ru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2-17-67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2-20-41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Отрарского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село Шауелдер, улица О. Баймишова, 12amantai44@mail.ru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2-13-88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Сайрамского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Абылай хана, 66gulzara66@mail.ru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2-10-90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2-22-99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Сарыагашского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С. Исмайлова, б/нsaryagazhozn@mail. 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2-35-95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Созакского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район, село Шолаккорган, улица Айтеке би, 39 coz-zan@mail.ru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4-33-20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Толебийского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241tol_tszn@mail.ru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6-29-90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6-28-85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Тюлькубасского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 Рыскулова, улица Т. Рыскулова, 318tul_tszn@mail.ru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5-21-59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Шардаринского района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улица Казыбек би, б/н shar_tszn@mail.ru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2-27-61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Арыс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улица М. Жумабаева, б/н ar_tszn@mail.ru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2-01-98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2-01-99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Кентау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Толе би, 55 adik_kent@mail.ru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3-25-88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3-28-16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Туркестан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Мусрепова, 21 tur_szn@mail.ru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3-24-51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3-11-62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Шымкент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Ж.Алдиярова, 10 oz_sp@mail.ru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53-41-77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53-65-78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безработным гражданам»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5235"/>
        <w:gridCol w:w="4481"/>
        <w:gridCol w:w="3600"/>
      </w:tblGrid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Центров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(филиал, отделы)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7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Мадели Кожа, дом без номера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8-7252-30-06-79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8-7252-21-09-00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города Шымкент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8-7252-30-06-79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8-72528-21-09-00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города Шымкент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Мадели Кожа,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8-7252- 30-08-38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города Шымкент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Оспанова, дом № 61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8-7252-30-0135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города Шымкент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Шымкент, улица Сайрамская, дом без номера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8-7252-48-1338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города Шымкент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Республика, дом № 15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8-7252-56-49-42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Арыс, улица Ергобек, дом без номера 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8-72-540-23-118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село Шаян, улица Мынбулак,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8-72-548-22-502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Абылай хан, дом № 10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8-72-536-336-34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 село Казыгурт, улица Конаева,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8-72-539-22-950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Мактааральский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 район, город Жетысай, улица Жайшыбекова,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8-72-534-61-343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район, село Шаульдер, проспект Жибек жолы,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8-72-544-21-106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Кажымухана,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8-72-530-22-670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Тылеулы Мынбасы,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8-72-533-41679 8-72-533-41630 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8-72-547-61-123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Т.Рыскулов, улица Т.Рыскулова, дом № 189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8-72-538-52-709</w:t>
            </w:r>
          </w:p>
        </w:tc>
      </w:tr>
      <w:tr>
        <w:trPr>
          <w:trHeight w:val="9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Кыстаубаева,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8-72-531-77-071 8-72-531-77-072 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район, село Шолаккорган, улица Кожанова,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8-72-546-43-329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Шораулы,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8-72-537-27-021</w:t>
            </w:r>
          </w:p>
        </w:tc>
      </w:tr>
      <w:tr>
        <w:trPr>
          <w:trHeight w:val="5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село Абай, улица А.Жылкышиева,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8-72-532-31-629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г. Шардара, тупик Шардара дом без номера</w:t>
            </w:r>
          </w:p>
        </w:tc>
        <w:tc>
          <w:tcPr>
            <w:tcW w:w="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8-72-535-21-583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417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воспитывающихся на дому»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Отделы занятости социальных программ городов и районов</w:t>
      </w:r>
      <w:r>
        <w:br/>
      </w:r>
      <w:r>
        <w:rPr>
          <w:rFonts w:ascii="Times New Roman"/>
          <w:b/>
          <w:i w:val="false"/>
          <w:color w:val="000000"/>
        </w:rPr>
        <w:t>
      Южно-Казахстанской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180"/>
        <w:gridCol w:w="6068"/>
        <w:gridCol w:w="2158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города и номер телефона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Байдибекского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район, улица Т. Тасболатулы, 1 gauharbaidibek@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Казыгуртского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район, улица Д. Кунаева, 88 kzg_enbek@mail.ru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2-16-70,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Махтааральского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Махтааральский район, город Жетысай, улица Ш. Айманова,1nurgan_1986_18@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6-32-73,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6-11-59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Ордабасинского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район, село Темирлан, улица Т. Аубакирова, 2ord_tszn@mail.ru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2-17-67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Отрарского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район, село Шауелдер, улица О. Баймишова, 12amantai44@mail.ru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2-13-88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Сайрамского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район, село Аксукент, улица Абылай хана, 66gulzara66@mail.ru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2-10-90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Сарыагашского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район, город Сарыагаш, улица С. Исмайлова, б/нsaryagazhozn@mail. 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2-35-95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Созакского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район, село Шолаккорган, улица Айтеке би, 39 coz-zan@mail.ru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4-14-36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4-33-20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Толебийского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район, город Ленгер, улица Толеби, 241tol_tszn@mail.ru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6-29-90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6-28-85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Тюлькубасского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район, село Т. Рыскулова, улица Т. Рыскулова, 318tul_tszn@mail.ru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5-21-59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Шардаринского района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район, улица Казыбек би, б/н shar_tszn@mail.ru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2-27-61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Арыс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Арыс, улица М. Жумабаева, б/н ar_tszn@mail.ru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2-01-98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2-01-99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Кентау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Кентау, улица Толе би, 55 adik_kent@mail.ru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3-25-88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3-28-16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Туркестан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Туркестан, улица Мусрепова, 21 tur_szn@mail.ru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3-24-51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3-11-62</w:t>
            </w:r>
          </w:p>
        </w:tc>
      </w:tr>
      <w:tr>
        <w:trPr>
          <w:trHeight w:val="14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Шымкент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 Ж.Алдиярова, 10 oz_sp@mail.ru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8-7252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53-41-77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53-65-78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