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45215" w14:textId="7f452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организации социальных рабочих мест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Южно-Казахстанской области от 1 февраля 2012 года № 103. Зарегистрировано Управлением юстиции города Шымкента Южно-Казахстанской области 22 февраля 2012 года № 14-1-156. Утратило силу постановлением Шымкентского городского акимата Южно-Казахстанской области от 6 июня 2012 года N 164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Шымкентского городского  акимата Южно-Казахстанской области от 06.06.2012 N 164.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5-4)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акимат города Шымкент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согласно приложения перечень работодателей, где в 2012 году будут организованы социальные рабочие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Нарымбетова Б.М.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А.Жетписбаев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Шымкент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01 февраля 2012 года № 103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Перечень работодателей, организующих социальные рабочие места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2360"/>
        <w:gridCol w:w="2911"/>
        <w:gridCol w:w="1939"/>
        <w:gridCol w:w="1439"/>
        <w:gridCol w:w="1099"/>
        <w:gridCol w:w="2081"/>
        <w:gridCol w:w="1546"/>
      </w:tblGrid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(должность)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организуемых рабочих мест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Планируемая 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месяцах)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тенге)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тенге)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60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«Барнне»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по производству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 маляр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Разнорабочие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«Компания ССК»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Кассир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закупу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Менеджеры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Разнорабочие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«Төлеби Ғимарат»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Электрик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Сварщик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Штукатур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Кладчик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Кровельщик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Водитель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Охранник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Повар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Разнорабочие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«Макулбаев Н.А.»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бухгалтера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 представитель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Разнорабочие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Охранник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«Эскулап - Vita»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23000(6мес.), 13800(3мес.), 6900(1мес.)</w:t>
            </w:r>
          </w:p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25000(6мес.), 15000(3мес.), 7500(1мес.)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«Жер -сыйы»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25000(6мес.), 15000(3мес.), 7500(1мес.)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Кадровик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25000(6мес.), 15000(3мес.), 7500(1мес.)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Биотехнолог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23000(6мес.), 13800(3мес.), 6900(1мес.)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23000(6мес.), 13800(3мес.), 6900(1мес.)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23000(6мес.), 13800(3мес.), 6900(1мес.)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Садовник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Техничка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23000(6мес.), 13800(3мес.), 6900(1мес.)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 центр с полным и неполным днем пребывания «Аружан»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Воспитатель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воспитателя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Музыкант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Техничка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  «Биналиев Г.А.»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«Клиника «Дау-Мед»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«Каракулов Д.А.»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бухгалтер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</w:t>
            </w:r>
          </w:p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по закупу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по продаже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склада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Техничка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 мастер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«Асхум»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Продавец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Водитель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Грузчик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25000(6мес.), 15000(3мес.), 7500(1мес.)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по производству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Техничка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25000(6мес.), 15000(3мес.), 7500(1мес.)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Кассир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Консультант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«Арсен &amp;Company»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Аутрич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«Аманжолова»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Фасовщик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Разнорабочие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«Ясли сад» «Вера, надежда, любовь»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Педагог-психолог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Массажист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Логопед-дефектолог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воспитателя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«Баедилов Б.»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Разнорабочие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95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«Иманбердиев М.А.»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Фотограф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«Даниял-К»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Разнорабочие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25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Андасова З.К. «Арай»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Водитель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Кулинар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Разнорабочие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«Жетписбаев Б.Н.»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Дизайнер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Электрик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Охранник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Оператор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Разнорабочие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Частное учреждение «Дошкольный мини-ценр «Іңкәрім»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воспитателя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повара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Частное учреждение «Мини-центр дошкольного воспитания и обучения» «Балсезім»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Воспитатель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Частное учреждение «Дошкольный мини- центр «Барс»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Методист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</w:t>
            </w:r>
          </w:p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Воспитатель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воспитателя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Музыкант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Хореограф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26000(6мес.)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английского языка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Повар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26000(6мес.)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Психолог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Техничка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«ЖолЭнергоҚұрылыс»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  экономист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Машинист-экскаваторщик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Штукатур-маляр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Плотник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Слесарь-сантехник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электросварщик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категории  ВС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Электрик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Секретарь-референт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25000(6мес.), 15000(3мес.), 7500(1мес.)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25000(6мес.), 15000(3мес.), 7500(1мес.)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«Жунисбекова Б.М.»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Котельщик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Сантехник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Газосварщик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Банщик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Массажист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Прачка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Маникюр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«Идеал»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Техник-оператор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«Микрокредитная организация «НК групп»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Разнорабочие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Техничка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«Шымкентфильм»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Секретарь-делопроизводитель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Телеоператор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Видеоинженер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 – гример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Редактор – журналист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Режиссер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«Rialcomp»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  бухгалтер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«Бек-сервис»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Вахтер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«Балауса-Сезім»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Закройщик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«Медицинский центр «Венера»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Медсестра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Санитарка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работник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Бренд менеджер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Маркетолог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Лаборант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26000(6мес.), 15600(3мес.)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Провизор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Дезинфектор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«Жайна» Рысбаева Г.Е.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</w:t>
            </w:r>
          </w:p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Техничка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«Koktem»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Аудитор- финансист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«Карашаш» Ушкараева К.Р.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</w:t>
            </w:r>
          </w:p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Офис-менеджер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Техничка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Частное учреждение «Мини-центр дошкольного воспитания и обучения «Даулет»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воспитателя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повара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Кастелян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английского языка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«Абдиров А.А.»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</w:t>
            </w:r>
          </w:p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Плотник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Бетонщик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Каменщик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  «Аширова У.С.»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</w:t>
            </w:r>
          </w:p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Банщица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  «Асадбек»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 пищевого производства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</w:t>
            </w:r>
          </w:p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«АқБиік»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по продажам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</w:t>
            </w:r>
          </w:p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юриста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бухгалтера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Водитель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Техничка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по рекламе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Ассистент директора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«Мини – центр для детей дошкольного возраста «Алан»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</w:t>
            </w:r>
          </w:p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воспитателя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повара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английского языка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начальных классов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бухгалтера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«Сеитова К.Е.»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</w:t>
            </w:r>
          </w:p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«Аблаева Г.А.»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</w:t>
            </w:r>
          </w:p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повара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Уборщица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Бармен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«Турдиев З.Т.»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Официант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Охранник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Разнорабочие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Повар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Посудомойщики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Техничка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Салатница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Бармен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«Кулбаева С.С.»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хозяйства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Оператор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Экспедитор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Водитель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Сторож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Повар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Грузчик 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Нотариус Касымбекова Замзегуль Шайхудиновна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Оператор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Водитель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Техничка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«Байгутов Н.Т.»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Разнорабочие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«Спатаев Ш.О.»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Продавец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Сварщик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Слесарь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Токарь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Костоправ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Разнорабочие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Снабженец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Уборщица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Водитель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Сторож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«Мини центр дошкольного воспитания и обучения детей «Жанасыл»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25000(6мес.), 15000(3мес.), 7500(1мес.)</w:t>
            </w:r>
          </w:p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25500(6мес.), 15300(3мес.), 7650(1мес.)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«Асылбекұлы Жеңісбек»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25000(6мес.), 15000(3мес.), 7500(1мес.)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«Асыл таза кала»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25000(6мес.), 15000(3мес.), 7500(1мес.)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«Султанат»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</w:t>
            </w:r>
          </w:p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Частное учреждение  «Дошкольный мини-ценр «Ербол»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25000(6мес.), 15000(3мес.), 7500(1мес.)</w:t>
            </w:r>
          </w:p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воспитателя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25000(6мес.), 15000(3мес.), 7500(1мес.)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повара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25000(6мес.), 15000(3мес.), 7500(1мес.)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Дворник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25000(6мес.), 15000(3мес.), 7500(1мес.)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«Строй Құрылыс 2007»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Рекламный агент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«RuniCom»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Бригадир монтажа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Монтажник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Кондиционерщик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«Сақ-дала»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 оператор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 монтажник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Светотехник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Звукооператор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Звукоинженер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Гример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Художественный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декоратор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Художественный аниматор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Компьютерный график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Компьютерный системщик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 менеджер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Техничка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25000(6мес.), 15000(3мес.), 7500(1мес.)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  «Беркимбаев М.А.»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Коммерческий директор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кадров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Супервайзер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 агент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склада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Грузчик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«Карабалаев М.А.»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бухгалтер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бухгалтера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 представитель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Уборщица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«Айтубаев Е.М.»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бухгалтер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бухгалтера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«Нурхан»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</w:t>
            </w:r>
          </w:p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бухгалтера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электросварщик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Водители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Частное учреждение«Центр по карате и спортивным единоборствам»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</w:t>
            </w:r>
          </w:p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 - инструктор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«Астана.»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</w:t>
            </w:r>
          </w:p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Уборщица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Грузчик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склада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«Абдрахманов А.А.»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Материальный бухгалтер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«Жанабаев»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22000(6мес.), 13200(3мес.), 6600(1мес.)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25000(6мес.), 15000(3мес.), 7500(1мес.)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 консультант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«Нурай Град Строй Монтаж»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25000(6мес.), 15000(3мес.), 7500(1мес.)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«Манкентбаев Ауесхан»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Мастер                         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                       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Кассир                                          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Инспектор-контролер                   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Юрист                    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электросварщик                                   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Электрик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Слесарь-сантехник                      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Дворник                                      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Садовник                                  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«Озыкбаев Б.Д.»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Разнорабочие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«Марқабаев М.А.»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 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Бетонщик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Сантехник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«Бершимбаев Б.С.»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«Баймашева Куралай»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бухгалтера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</w:t>
            </w:r>
          </w:p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Техничка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Разнорабочие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«Ертайшағын тәрбие орталығы»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воспитателя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«Южно-Казахстанский колледж Фемида»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экономики и финансов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17500(6мес.), 10500(3мес.), 5250(1мес.)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Преподаватель правоведении     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17500(6мес.), 10500(3мес.), 5250(1мес.)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казахского языка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22500(6мес.), 13500(3мес.), 6750(1мес.)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русского языка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17500(6мес.), 10500(3мес.), 5250(1мес.)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иностранного языка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15000(6мес.), 9000(3мес.), 4500(1мес.)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истории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22500(6мес.), 13500(3мес.), 6750(1мес.)</w:t>
            </w:r>
          </w:p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географии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22500(6мес.), 13500(3мес.), 6750(1мес.)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математики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15000(6мес.), 9000(3мес.), 4500(1мес.)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по военной подготовки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17500(6мес.), 10500(3мес.), 5250(1мес.)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информатики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17500(6мес.), 10500(3мес.), 5250(1мес.)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биологии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17500(6мес.), 10500(3мес.), 5250(1мес.)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 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17500(6мес.), 10500(3мес.), 5250(1мес.)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хозяйства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15000(6мес.), 9000(3мес.), 4500(1мес.)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Техничка                                         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15000(6мес.), 9000(3мес.), 4500(1мес.)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Оператор                                      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15000(6мес.), 9000(3мес.), 4500(1мес.)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«Южно-Казахстанский медицинский колледж»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физики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истории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правоведения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русского языка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экономики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психологии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фармакологии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стоматологии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терапии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хирургии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по детским болезням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казахского языка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химии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английского языка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биологии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Инспектор учебной части        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Гуманитарно-Технический Университет Товарищество с ограниченной ответственностью «Шымкент колледж»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математики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правоведения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экономики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Методист                                   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физики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Плотник                         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Техничка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25000(6мес.), 15000(3мес.), 7500(1мес.)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истории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физической культуры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«ЮгСтройВал»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                                     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Бухгалтера                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Офис менеджер                            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Юрист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Менеджеры по продажам           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Преподаватели                           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«Достық-Н»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Кладчик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</w:t>
            </w:r>
          </w:p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Штукатурщик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Маляр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Сантехник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Плотник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Сварщик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Слесарь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Диспетчер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Бетонщик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Водители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Разнорабочие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«Онтустик жолсервис»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Кладчики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26000(6мес.) </w:t>
            </w:r>
          </w:p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Водители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Менеджер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Механизаторы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Механик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Грейдерист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Экскаваторщик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Разнорабочие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«Промиль»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Маляр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Стекольщик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Техничка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Плотник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Сантехник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цеха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Штукатурщик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Вахтер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Арматурщик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«З.Гаухар»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</w:t>
            </w:r>
          </w:p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Сторож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Электрик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Сантехник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Сварщик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Штукатур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Каменщик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Маляр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Торговый представитель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Водитель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Разнорабочие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«Қайнар Май»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Охранник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18000(6мес.), 10800(3мес.), 5400(1мес.)</w:t>
            </w:r>
          </w:p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Сварщик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23000(6мес.), 13800(3мес.), 6900(1мес.)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производственное объединение «Каз Транс Спец Строй»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Языковед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 знание 1С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по сбыту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 допуск до 1000 квт.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Сантехник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Электросварщик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Газосварщик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Строительный мастер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инженер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26000(6мес.), 15600(3мес.), 7800(1мес.)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