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78f8" w14:textId="b167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и увеличение размеров базовых ставок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16 октября 2012 года № 12/85-5с. Зарегистрировано Департаментом юстиции Южно-Казахстанской области 13 ноября 2012 года № 2132. Утратило силу решением Шымкентского городского маслихата Южно-Казахстанской области от 29 мая 2018 года № 28/240-6с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29.05.2018 № 28/240-6с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решения внесены изменения на казахском языке, текст на русском языке не изменяется в соответствии с решением Шымкентского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46/329-5с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Увеличить, в зависимости от категории автостоянок (паркингов), размеры базовых ставок на земли, выделенные под автостоянки (паркинги),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на казахском языке, текст на русском языке не изменяется в соответствии с решением Шымкентского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000000"/>
          <w:sz w:val="28"/>
        </w:rPr>
        <w:t>46/329-5с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2012 года № 12/85-5с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Категория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5775"/>
        <w:gridCol w:w="3661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автостоянок (паркингов)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2012 года № 12/85-5с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базовых ставок налога на земли, выделенные под автостоянки (паркинги), в зависимости от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2 внесены изменения на казахском языке, текст на русском языке не изменяется в соответствии с решением Шымкентского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46/329-5с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2881"/>
        <w:gridCol w:w="6105"/>
        <w:gridCol w:w="1658"/>
      </w:tblGrid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налога на земли, выделенные под автостоянки (паркинги)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