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98a9" w14:textId="2a29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14 февраля 2012 года № 40. Зарегистрировано Управлением юстиции города Арыс Южно-Казахстанской области 23 февраля 2012 года № 14-2-124. Утратило силу постановлением Арысского городского акимата Южно-Казахстанской области от 1 июня 2012 года N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Арысского городского  акимата Южно-Казахстанской области от 01.06.2012 N 228.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молодежной практики, утвержденных Постановлением Правительства Республики Казахстан от 19 июня 2001 года № 836 О мерах по реализации Закона Республики Казахстан от 23 января 2001 года "О занятости населения",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Дилдабекова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К.Сыдыков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2012 года № 40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работодателей, организующих рабочие места для прохождения молодежной практики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3393"/>
        <w:gridCol w:w="2178"/>
        <w:gridCol w:w="1142"/>
        <w:gridCol w:w="1707"/>
        <w:gridCol w:w="1644"/>
        <w:gridCol w:w="1816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одного специалиста (в тенге)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(в месяцах)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«АРЫСШПАЛЗАВОДЫ»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«ТОРАБТЫҚ АУРУХАНА»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4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«Арысская дистанция сигнализации и связи»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транспорте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городу Арыс налогового департамента по Южно-Казахстанской области Налогового комитета Министерства финансов Республики Казахстан»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«Арысский районный отдел внутренних дел департамента внутренних дел Южно-Казахстанской области»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техник-электронник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филиал Южно-Казахстанской области Общественного объединения «Народно-Демократическая партия «Нур Отан»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социолог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земельно-кадастровый филиал Южно-Казахстанское дочернее государственное предприятие (ЮжКазДГПНПЦзем) Республиканского государственного предприятия на праве хозяйственного ведения «Государственный научно-производственный центр земельных ресурсов и землеустройства» (ГосНПЦзем) Агентства Республики Казахстан по управлению земельными ресурсами»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«Темірбанк» в городе Шымкент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75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Арыс департамента юстиции Южно-Казахстанской области Министерства юстиции Республики Казахстан»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техник-электронник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95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филиал республиканского государственного казенного предприятия «Центр по недвижимости по Южно-Казахстанской области» Комитета регистрационной службы Министерства юстиции Республики Казахстан»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Жидели»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социолог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казенного предприятия «Южно-Казахстанского областного центра санитарно-эпидемиологи ческой экспертизы» по городу Арыс Комитета государственного санитарно-эпидемиологического надзора Министерства здравоохранения Республики Казахстан»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имени М.Маметовой» отдела образования города Арыс»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информатики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Арыс»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бухгалтер-ревизор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Арыс»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«Общая средняя школа Аккала»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географии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